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B" w:rsidRDefault="00421C3B" w:rsidP="00421C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421C3B" w:rsidRPr="00421C3B" w:rsidRDefault="00421C3B" w:rsidP="00421C3B">
      <w:pPr>
        <w:jc w:val="right"/>
        <w:rPr>
          <w:rFonts w:ascii="Times New Roman" w:hAnsi="Times New Roman"/>
          <w:sz w:val="32"/>
          <w:szCs w:val="32"/>
        </w:rPr>
      </w:pPr>
      <w:r w:rsidRPr="00421C3B">
        <w:rPr>
          <w:rFonts w:ascii="Times New Roman" w:hAnsi="Times New Roman"/>
          <w:sz w:val="32"/>
          <w:szCs w:val="32"/>
        </w:rPr>
        <w:t>Приложение № 2 к ООП ООО</w:t>
      </w:r>
    </w:p>
    <w:p w:rsidR="00421C3B" w:rsidRDefault="00421C3B" w:rsidP="00421C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421C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Санкт – Петербургское государственное казенное учреждение                 здравоохранения «Детский  санаторий «Берёзка»</w:t>
      </w:r>
    </w:p>
    <w:p w:rsidR="00DB1853" w:rsidRDefault="00DB1853" w:rsidP="00421C3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Школа</w:t>
      </w: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613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9"/>
        <w:gridCol w:w="2835"/>
        <w:gridCol w:w="3949"/>
      </w:tblGrid>
      <w:tr w:rsidR="00DB1853" w:rsidTr="00C64BF1">
        <w:trPr>
          <w:trHeight w:val="1378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«РАССМОТРЕНО</w:t>
            </w:r>
            <w:r w:rsidRPr="00A91C33"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»:</w:t>
            </w:r>
          </w:p>
          <w:p w:rsidR="00DB1853" w:rsidRPr="00A91C33" w:rsidRDefault="00DB1853" w:rsidP="003E5ABD">
            <w:pPr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На заседании ШМО                                                                               </w:t>
            </w:r>
          </w:p>
          <w:p w:rsidR="00DB1853" w:rsidRPr="00A91C33" w:rsidRDefault="00DB1853" w:rsidP="003E5ABD">
            <w:pPr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Протокол № __ от «__</w:t>
            </w: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»____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</w:t>
            </w: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20__г.                                               </w:t>
            </w:r>
          </w:p>
          <w:p w:rsidR="00DB1853" w:rsidRPr="00A91C33" w:rsidRDefault="00DB1853" w:rsidP="003E5ABD">
            <w:pPr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  <w:proofErr w:type="spellStart"/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Руководитель_____</w:t>
            </w:r>
            <w:proofErr w:type="spellEnd"/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/Смирнова Л.А./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«СОГЛАСОВАНО</w:t>
            </w:r>
            <w:r w:rsidRPr="00A91C33"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»:</w:t>
            </w:r>
          </w:p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Зам. гл. врача по УВР</w:t>
            </w:r>
          </w:p>
          <w:p w:rsidR="00DB1853" w:rsidRDefault="00DB1853" w:rsidP="003E5ABD">
            <w:pPr>
              <w:suppressLineNumbers/>
              <w:jc w:val="center"/>
              <w:rPr>
                <w:rFonts w:eastAsia="Andale Sans UI;Arial Unicode MS"/>
              </w:rPr>
            </w:pP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________/Денисова Ю.А./                                                                              «___» __________20__г.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91C3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«УТВЕРЖДАЮ»:</w:t>
            </w:r>
          </w:p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Главный врач</w:t>
            </w:r>
          </w:p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_________</w:t>
            </w: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/Николаев Е.Т./</w:t>
            </w:r>
          </w:p>
          <w:p w:rsidR="00DB1853" w:rsidRDefault="00DB1853" w:rsidP="003E5ABD">
            <w:pPr>
              <w:suppressLineNumbers/>
              <w:rPr>
                <w:rFonts w:eastAsia="Andale Sans UI;Arial Unicode M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Приказ №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___от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«__» _________</w:t>
            </w:r>
            <w:r w:rsidRPr="00A91C3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20__г.</w:t>
            </w:r>
          </w:p>
        </w:tc>
      </w:tr>
    </w:tbl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421C3B">
      <w:pPr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</w:rPr>
        <w:t>РАБОЧАЯ ПРОГРАММА</w:t>
      </w:r>
    </w:p>
    <w:p w:rsidR="00DB1853" w:rsidRPr="00090BDD" w:rsidRDefault="00DB1853" w:rsidP="00421C3B">
      <w:pPr>
        <w:ind w:left="4111" w:hanging="4111"/>
        <w:jc w:val="center"/>
        <w:rPr>
          <w:rFonts w:ascii="Times New Roman" w:hAnsi="Times New Roman"/>
          <w:bCs/>
          <w:sz w:val="28"/>
          <w:u w:val="single"/>
        </w:rPr>
      </w:pPr>
      <w:proofErr w:type="spellStart"/>
      <w:r w:rsidRPr="00090BDD">
        <w:rPr>
          <w:rFonts w:ascii="Times New Roman" w:hAnsi="Times New Roman"/>
          <w:b/>
          <w:bCs/>
          <w:u w:val="single"/>
        </w:rPr>
        <w:t>по_</w:t>
      </w:r>
      <w:r w:rsidR="00C74B16">
        <w:rPr>
          <w:rFonts w:ascii="Times New Roman" w:hAnsi="Times New Roman"/>
          <w:b/>
          <w:bCs/>
          <w:u w:val="single"/>
        </w:rPr>
        <w:t>литературе</w:t>
      </w:r>
      <w:proofErr w:type="spellEnd"/>
    </w:p>
    <w:p w:rsidR="00DB1853" w:rsidRDefault="00DB1853" w:rsidP="00421C3B">
      <w:pPr>
        <w:ind w:left="4111" w:hanging="4111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18"/>
          <w:szCs w:val="18"/>
        </w:rPr>
        <w:t>(учебный предмет)</w:t>
      </w:r>
    </w:p>
    <w:p w:rsidR="00DB1853" w:rsidRDefault="00DB1853" w:rsidP="00421C3B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для</w:t>
      </w:r>
      <w:r>
        <w:rPr>
          <w:rFonts w:ascii="Times New Roman" w:hAnsi="Times New Roman"/>
          <w:b/>
          <w:bCs/>
          <w:szCs w:val="24"/>
          <w:u w:val="single"/>
        </w:rPr>
        <w:t xml:space="preserve">  5</w:t>
      </w:r>
      <w:r>
        <w:rPr>
          <w:rFonts w:ascii="Times New Roman" w:hAnsi="Times New Roman"/>
          <w:b/>
          <w:bCs/>
          <w:szCs w:val="24"/>
        </w:rPr>
        <w:t xml:space="preserve"> класса</w:t>
      </w:r>
      <w:r>
        <w:rPr>
          <w:rFonts w:ascii="Times New Roman" w:hAnsi="Times New Roman"/>
          <w:b/>
          <w:bCs/>
          <w:szCs w:val="24"/>
          <w:u w:val="single"/>
        </w:rPr>
        <w:t xml:space="preserve">    базовый уровень</w:t>
      </w:r>
    </w:p>
    <w:p w:rsidR="00DB1853" w:rsidRDefault="00DB1853" w:rsidP="00421C3B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18"/>
          <w:szCs w:val="18"/>
        </w:rPr>
        <w:t>(уровень: базовый, профильный)</w:t>
      </w:r>
    </w:p>
    <w:p w:rsidR="00DB1853" w:rsidRDefault="00DB1853" w:rsidP="00421C3B">
      <w:pPr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2022 – 2023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уч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>. год_</w:t>
      </w:r>
    </w:p>
    <w:p w:rsidR="00DB1853" w:rsidRDefault="00DB1853" w:rsidP="00421C3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(срок реализации)</w:t>
      </w: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32"/>
        <w:tblW w:w="6912" w:type="dxa"/>
        <w:tblLayout w:type="fixed"/>
        <w:tblLook w:val="04A0"/>
      </w:tblPr>
      <w:tblGrid>
        <w:gridCol w:w="3119"/>
        <w:gridCol w:w="3793"/>
      </w:tblGrid>
      <w:tr w:rsidR="00DB1853" w:rsidRPr="00A91C33" w:rsidTr="003E5ABD">
        <w:trPr>
          <w:trHeight w:val="1643"/>
        </w:trPr>
        <w:tc>
          <w:tcPr>
            <w:tcW w:w="3119" w:type="dxa"/>
          </w:tcPr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Cs w:val="22"/>
                <w:lang w:eastAsia="en-US"/>
              </w:rPr>
            </w:pPr>
          </w:p>
          <w:p w:rsidR="00DB1853" w:rsidRPr="00A91C33" w:rsidRDefault="00DB1853" w:rsidP="003E5ABD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DB1853" w:rsidRPr="00A91C33" w:rsidRDefault="00DB1853" w:rsidP="00421C3B">
            <w:pPr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</w:tbl>
    <w:p w:rsidR="00DB1853" w:rsidRDefault="00DB1853" w:rsidP="00DB1853">
      <w:pPr>
        <w:jc w:val="center"/>
        <w:rPr>
          <w:rFonts w:ascii="Times New Roman" w:hAnsi="Times New Roman"/>
          <w:sz w:val="18"/>
          <w:szCs w:val="18"/>
        </w:rPr>
      </w:pPr>
    </w:p>
    <w:p w:rsidR="00DB1853" w:rsidRDefault="00DB1853" w:rsidP="00DB1853">
      <w:pPr>
        <w:jc w:val="center"/>
        <w:rPr>
          <w:rFonts w:ascii="Times New Roman" w:hAnsi="Times New Roman"/>
          <w:sz w:val="18"/>
          <w:szCs w:val="18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C64BF1" w:rsidRDefault="00C64BF1" w:rsidP="00DB1853">
      <w:pPr>
        <w:ind w:left="-567"/>
        <w:jc w:val="center"/>
        <w:rPr>
          <w:rFonts w:ascii="Times New Roman" w:hAnsi="Times New Roman"/>
          <w:b/>
          <w:szCs w:val="24"/>
        </w:rPr>
      </w:pPr>
    </w:p>
    <w:p w:rsidR="00C64BF1" w:rsidRDefault="00C64BF1" w:rsidP="00DB1853">
      <w:pPr>
        <w:ind w:left="-567"/>
        <w:jc w:val="center"/>
        <w:rPr>
          <w:rFonts w:ascii="Times New Roman" w:hAnsi="Times New Roman"/>
          <w:b/>
          <w:szCs w:val="24"/>
        </w:rPr>
      </w:pPr>
    </w:p>
    <w:p w:rsidR="00DB1853" w:rsidRDefault="00DB1853" w:rsidP="00DB1853">
      <w:pPr>
        <w:ind w:left="-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Разработчик программы:</w:t>
      </w:r>
    </w:p>
    <w:p w:rsidR="00DB1853" w:rsidRDefault="00DB1853" w:rsidP="00DB1853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Синицына Т.И.___</w:t>
      </w: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u w:val="single"/>
        </w:rPr>
        <w:t>учитель русского яз. и литературы, Высшая кв. кат.</w:t>
      </w:r>
    </w:p>
    <w:p w:rsidR="00DB1853" w:rsidRDefault="00DB1853" w:rsidP="00DB18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учителя; занимаемая должность, квалификационная категория)</w:t>
      </w:r>
    </w:p>
    <w:p w:rsidR="00DB1853" w:rsidRDefault="00DB1853" w:rsidP="00DB1853">
      <w:pPr>
        <w:jc w:val="center"/>
        <w:rPr>
          <w:rFonts w:ascii="Times New Roman" w:hAnsi="Times New Roman"/>
          <w:sz w:val="22"/>
          <w:szCs w:val="22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4BF1" w:rsidRDefault="00C64BF1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4BF1" w:rsidRDefault="00C64BF1" w:rsidP="00421C3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64BF1" w:rsidRDefault="00C64BF1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1853" w:rsidRDefault="00DB1853" w:rsidP="00DB1853">
      <w:pPr>
        <w:ind w:left="4820"/>
        <w:rPr>
          <w:rFonts w:ascii="Times New Roman" w:hAnsi="Times New Roman"/>
          <w:b/>
          <w:sz w:val="32"/>
          <w:szCs w:val="32"/>
        </w:rPr>
      </w:pPr>
    </w:p>
    <w:p w:rsidR="00DB1853" w:rsidRDefault="00DB1853" w:rsidP="00DB1853">
      <w:pPr>
        <w:ind w:left="4820"/>
        <w:rPr>
          <w:rFonts w:ascii="Times New Roman" w:hAnsi="Times New Roman"/>
          <w:b/>
          <w:sz w:val="32"/>
          <w:szCs w:val="32"/>
        </w:rPr>
      </w:pPr>
    </w:p>
    <w:p w:rsidR="00DB1853" w:rsidRDefault="00DB1853" w:rsidP="00DB18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1853" w:rsidRDefault="00DB1853" w:rsidP="00421C3B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2022 г</w:t>
      </w:r>
    </w:p>
    <w:p w:rsidR="003E5ABD" w:rsidRPr="00C64BF1" w:rsidRDefault="00A14F46" w:rsidP="00421C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8" o:spid="_x0000_s1026" style="position:absolute;left:0;text-align:left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 w:cs="Times New Roman"/>
          <w:sz w:val="24"/>
          <w:szCs w:val="24"/>
        </w:rPr>
        <w:t>ПОЯСНИТЕЛЬНАЯЗАПИСКА</w:t>
      </w:r>
    </w:p>
    <w:p w:rsidR="003E5ABD" w:rsidRPr="00C64BF1" w:rsidRDefault="003E5ABD" w:rsidP="00C64BF1">
      <w:pPr>
        <w:pStyle w:val="af6"/>
        <w:ind w:left="106" w:right="151" w:firstLine="180"/>
      </w:pPr>
      <w:r w:rsidRPr="00C64BF1">
        <w:t xml:space="preserve">Рабочая программа по литературе для обучающихся 5 классов составлена на основе Требований </w:t>
      </w:r>
      <w:proofErr w:type="spellStart"/>
      <w:r w:rsidRPr="00C64BF1">
        <w:t>крезультатам</w:t>
      </w:r>
      <w:proofErr w:type="spellEnd"/>
      <w:r w:rsidRPr="00C64BF1">
        <w:t xml:space="preserve"> освоения основной образовательной программы основного общего </w:t>
      </w:r>
      <w:proofErr w:type="spellStart"/>
      <w:r w:rsidRPr="00C64BF1">
        <w:t>образования,представленных</w:t>
      </w:r>
      <w:proofErr w:type="spellEnd"/>
      <w:r w:rsidRPr="00C64BF1">
        <w:t xml:space="preserve"> в Федеральном государственном образовательном стандарте основного </w:t>
      </w:r>
      <w:proofErr w:type="spellStart"/>
      <w:r w:rsidRPr="00C64BF1">
        <w:t>общегообразования</w:t>
      </w:r>
      <w:proofErr w:type="spellEnd"/>
      <w:r w:rsidRPr="00C64BF1">
        <w:t xml:space="preserve"> (Приказ </w:t>
      </w:r>
      <w:proofErr w:type="spellStart"/>
      <w:r w:rsidRPr="00C64BF1">
        <w:t>Минпросвещения</w:t>
      </w:r>
      <w:proofErr w:type="spellEnd"/>
      <w:r w:rsidRPr="00C64BF1">
        <w:t xml:space="preserve"> России от 31.05.2021 </w:t>
      </w:r>
      <w:proofErr w:type="spellStart"/>
      <w:r w:rsidRPr="00C64BF1">
        <w:t>г.№</w:t>
      </w:r>
      <w:proofErr w:type="spellEnd"/>
      <w:r w:rsidRPr="00C64BF1">
        <w:t xml:space="preserve"> 287, </w:t>
      </w:r>
      <w:proofErr w:type="spellStart"/>
      <w:r w:rsidRPr="00C64BF1">
        <w:t>зарегистрированМинистерством</w:t>
      </w:r>
      <w:proofErr w:type="spellEnd"/>
      <w:r w:rsidRPr="00C64BF1">
        <w:t xml:space="preserve"> юстиции Российской Федерации 05.07.2021 г., </w:t>
      </w:r>
      <w:proofErr w:type="spellStart"/>
      <w:r w:rsidRPr="00C64BF1">
        <w:t>рег</w:t>
      </w:r>
      <w:proofErr w:type="spellEnd"/>
      <w:r w:rsidRPr="00C64BF1">
        <w:t xml:space="preserve">. номер — 64101) (далее — ФГОСООО), а также Примерной программы воспитания, с учётом Концепции преподавания русского </w:t>
      </w:r>
      <w:proofErr w:type="spellStart"/>
      <w:r w:rsidRPr="00C64BF1">
        <w:t>языкаи</w:t>
      </w:r>
      <w:proofErr w:type="spellEnd"/>
      <w:r w:rsidRPr="00C64BF1">
        <w:t xml:space="preserve"> литературы в Российской Федерации (утверждённой распоряжением Правительства РоссийскойФедерацииот9 апреля2016 г. №637-р).</w:t>
      </w:r>
    </w:p>
    <w:p w:rsidR="003E5ABD" w:rsidRPr="00C64BF1" w:rsidRDefault="003E5ABD" w:rsidP="00421C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ОБЩАЯХАРАКТЕРИСТИКАУЧЕБНОГОПРЕДМЕТА«ЛИТЕРАТУРА»</w:t>
      </w:r>
    </w:p>
    <w:p w:rsidR="003E5ABD" w:rsidRPr="00C64BF1" w:rsidRDefault="003E5ABD" w:rsidP="00C64BF1">
      <w:pPr>
        <w:pStyle w:val="af6"/>
        <w:ind w:left="106" w:right="326" w:firstLine="180"/>
      </w:pPr>
      <w:r w:rsidRPr="00C64BF1">
        <w:t xml:space="preserve">Учебный предмет «Литература» в наибольшей степени способствует формированию </w:t>
      </w:r>
      <w:proofErr w:type="spellStart"/>
      <w:r w:rsidRPr="00C64BF1">
        <w:t>духовногооблика</w:t>
      </w:r>
      <w:proofErr w:type="spellEnd"/>
      <w:r w:rsidRPr="00C64BF1">
        <w:t xml:space="preserve"> и нравственных ориентиров молодого поколения, так как занимает ведущее место вэмоциональном,интеллектуальномиэстетическомразвитииобучающихся,встановленииосновихмиропониманияи национального самосознания.</w:t>
      </w:r>
    </w:p>
    <w:p w:rsidR="003E5ABD" w:rsidRPr="00C64BF1" w:rsidRDefault="003E5ABD" w:rsidP="00C64BF1">
      <w:pPr>
        <w:pStyle w:val="af6"/>
        <w:ind w:left="106" w:right="401" w:firstLine="180"/>
      </w:pPr>
      <w:r w:rsidRPr="00C64BF1">
        <w:t xml:space="preserve">Особенности литературы как школьного предмета связаны с тем, что литературные </w:t>
      </w:r>
      <w:proofErr w:type="spellStart"/>
      <w:r w:rsidRPr="00C64BF1">
        <w:t>произведенияявляются</w:t>
      </w:r>
      <w:proofErr w:type="spellEnd"/>
      <w:r w:rsidRPr="00C64BF1">
        <w:t xml:space="preserve"> феноменом культуры: в них заключено эстетическое освоение мира, а богатство </w:t>
      </w:r>
      <w:proofErr w:type="spellStart"/>
      <w:r w:rsidRPr="00C64BF1">
        <w:t>имногообразие</w:t>
      </w:r>
      <w:proofErr w:type="spellEnd"/>
      <w:r w:rsidRPr="00C64BF1">
        <w:t xml:space="preserve"> человеческого бытия выражено в художественных образах, которые содержат в </w:t>
      </w:r>
      <w:proofErr w:type="spellStart"/>
      <w:r w:rsidRPr="00C64BF1">
        <w:t>себепотенциал</w:t>
      </w:r>
      <w:proofErr w:type="spellEnd"/>
      <w:r w:rsidRPr="00C64BF1">
        <w:t xml:space="preserve"> воздействия на читателей и приобщают их к нравственно-эстетическим ценностям, </w:t>
      </w:r>
      <w:proofErr w:type="spellStart"/>
      <w:r w:rsidRPr="00C64BF1">
        <w:t>какнациональным,таки</w:t>
      </w:r>
      <w:proofErr w:type="spellEnd"/>
      <w:r w:rsidRPr="00C64BF1">
        <w:t xml:space="preserve"> общечеловеческим.</w:t>
      </w:r>
    </w:p>
    <w:p w:rsidR="003E5ABD" w:rsidRPr="00C64BF1" w:rsidRDefault="003E5ABD" w:rsidP="00C64BF1">
      <w:pPr>
        <w:pStyle w:val="af6"/>
        <w:ind w:left="106" w:right="305" w:firstLine="180"/>
      </w:pPr>
      <w:r w:rsidRPr="00C64BF1">
        <w:t xml:space="preserve">Основу содержания литературного образования составляют чтение и изучение </w:t>
      </w:r>
      <w:proofErr w:type="spellStart"/>
      <w:r w:rsidRPr="00C64BF1">
        <w:t>выдающихсяхудожественных</w:t>
      </w:r>
      <w:proofErr w:type="spellEnd"/>
      <w:r w:rsidRPr="00C64BF1">
        <w:t xml:space="preserve"> произведений русской и мировой литературы, что способствует постижению такихнравственныхкатегорий,какдобро,справедливость,честь,патриотизм,гуманизм,дом,семья.</w:t>
      </w:r>
    </w:p>
    <w:p w:rsidR="003E5ABD" w:rsidRPr="00C64BF1" w:rsidRDefault="003E5ABD" w:rsidP="00C64BF1">
      <w:pPr>
        <w:pStyle w:val="af6"/>
        <w:ind w:left="106"/>
      </w:pPr>
      <w:r w:rsidRPr="00C64BF1">
        <w:t xml:space="preserve">Целостное восприятие и понимание художественного произведения, его анализ и интерпретациявозможнылишьприсоответствующейэмоционально-эстетическойреакциичитателя,котораязависитот возрастных особенностей школьников, их психического и литературного развития, жизненного </w:t>
      </w:r>
      <w:proofErr w:type="spellStart"/>
      <w:r w:rsidRPr="00C64BF1">
        <w:t>ичитательскогоопыта</w:t>
      </w:r>
      <w:proofErr w:type="spellEnd"/>
      <w:r w:rsidRPr="00C64BF1">
        <w:t>.</w:t>
      </w:r>
    </w:p>
    <w:p w:rsidR="003E5ABD" w:rsidRPr="00C64BF1" w:rsidRDefault="003E5ABD" w:rsidP="00C64BF1">
      <w:pPr>
        <w:pStyle w:val="af6"/>
        <w:ind w:left="106" w:right="116" w:firstLine="180"/>
      </w:pPr>
      <w:r w:rsidRPr="00C64BF1">
        <w:t xml:space="preserve">Полноценное литературное образование в основной школе невозможно без учёта преемственности </w:t>
      </w:r>
      <w:proofErr w:type="spellStart"/>
      <w:r w:rsidRPr="00C64BF1">
        <w:t>скурсом</w:t>
      </w:r>
      <w:proofErr w:type="spellEnd"/>
      <w:r w:rsidRPr="00C64BF1">
        <w:t xml:space="preserve"> литературного чтения в начальной школе, </w:t>
      </w:r>
      <w:proofErr w:type="spellStart"/>
      <w:r w:rsidRPr="00C64BF1">
        <w:t>межпредметных</w:t>
      </w:r>
      <w:proofErr w:type="spellEnd"/>
      <w:r w:rsidRPr="00C64BF1">
        <w:t xml:space="preserve"> связей с курсом русского </w:t>
      </w:r>
      <w:proofErr w:type="spellStart"/>
      <w:r w:rsidRPr="00C64BF1">
        <w:t>языка,истории</w:t>
      </w:r>
      <w:proofErr w:type="spellEnd"/>
      <w:r w:rsidRPr="00C64BF1">
        <w:t xml:space="preserve"> и предметов художественного цикла, что способствует развитию речи, историзма </w:t>
      </w:r>
      <w:proofErr w:type="spellStart"/>
      <w:r w:rsidRPr="00C64BF1">
        <w:t>мышления,художественного</w:t>
      </w:r>
      <w:proofErr w:type="spellEnd"/>
      <w:r w:rsidRPr="00C64BF1">
        <w:t xml:space="preserve"> вкуса, формированию эстетического отношения к окружающему миру и </w:t>
      </w:r>
      <w:proofErr w:type="spellStart"/>
      <w:r w:rsidRPr="00C64BF1">
        <w:t>еговоплощениявтворческих</w:t>
      </w:r>
      <w:proofErr w:type="spellEnd"/>
      <w:r w:rsidRPr="00C64BF1">
        <w:t xml:space="preserve"> работах </w:t>
      </w:r>
      <w:proofErr w:type="spellStart"/>
      <w:r w:rsidRPr="00C64BF1">
        <w:t>различныхжанров</w:t>
      </w:r>
      <w:proofErr w:type="spellEnd"/>
      <w:r w:rsidRPr="00C64BF1">
        <w:t>.</w:t>
      </w:r>
    </w:p>
    <w:p w:rsidR="003E5ABD" w:rsidRPr="00C64BF1" w:rsidRDefault="003E5ABD" w:rsidP="00C64BF1">
      <w:pPr>
        <w:pStyle w:val="af6"/>
        <w:ind w:left="106" w:right="284" w:firstLine="180"/>
      </w:pPr>
      <w:r w:rsidRPr="00C64BF1">
        <w:t>В рабочей программе учтены все этапы российского историко-литературного процесса (</w:t>
      </w:r>
      <w:proofErr w:type="spellStart"/>
      <w:r w:rsidRPr="00C64BF1">
        <w:t>отфольклора</w:t>
      </w:r>
      <w:proofErr w:type="spellEnd"/>
      <w:r w:rsidRPr="00C64BF1">
        <w:t xml:space="preserve"> до новейшей русской литературы) и представлены разделы, касающиеся </w:t>
      </w:r>
      <w:proofErr w:type="spellStart"/>
      <w:r w:rsidRPr="00C64BF1">
        <w:t>литературнародов</w:t>
      </w:r>
      <w:proofErr w:type="spellEnd"/>
      <w:r w:rsidRPr="00C64BF1">
        <w:t xml:space="preserve"> России и зарубежной литературы. Основные виды деятельности обучающихся </w:t>
      </w:r>
      <w:proofErr w:type="spellStart"/>
      <w:r w:rsidRPr="00C64BF1">
        <w:t>перечисленыпри</w:t>
      </w:r>
      <w:proofErr w:type="spellEnd"/>
      <w:r w:rsidRPr="00C64BF1">
        <w:t xml:space="preserve"> изучении каждой монографической или обзорной темы и направлены на </w:t>
      </w:r>
      <w:proofErr w:type="spellStart"/>
      <w:r w:rsidRPr="00C64BF1">
        <w:t>достижениепланируемыхрезультатовобучения</w:t>
      </w:r>
      <w:proofErr w:type="spellEnd"/>
      <w:r w:rsidRPr="00C64BF1">
        <w:t>.</w:t>
      </w:r>
    </w:p>
    <w:p w:rsidR="003E5ABD" w:rsidRPr="00C64BF1" w:rsidRDefault="003E5ABD" w:rsidP="00421C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ЦЕЛИИЗУЧЕНИЯУЧЕБНОГОПРЕДМЕТА«ЛИТЕРАТУРА»</w:t>
      </w:r>
    </w:p>
    <w:p w:rsidR="003E5ABD" w:rsidRPr="00C64BF1" w:rsidRDefault="003E5ABD" w:rsidP="00C64BF1">
      <w:pPr>
        <w:pStyle w:val="af6"/>
        <w:ind w:left="106" w:right="308" w:firstLine="180"/>
      </w:pPr>
      <w:r w:rsidRPr="00C64BF1">
        <w:t xml:space="preserve">Цели изучения предмета «Литература» в основной школе состоят в формировании у </w:t>
      </w:r>
      <w:proofErr w:type="spellStart"/>
      <w:r w:rsidRPr="00C64BF1">
        <w:t>обучающихсяпотребности</w:t>
      </w:r>
      <w:proofErr w:type="spellEnd"/>
      <w:r w:rsidRPr="00C64BF1">
        <w:t xml:space="preserve"> в качественном чтении, культуры читательского восприятия, понимания </w:t>
      </w:r>
      <w:proofErr w:type="spellStart"/>
      <w:r w:rsidRPr="00C64BF1">
        <w:t>литературныхтекстов</w:t>
      </w:r>
      <w:proofErr w:type="spellEnd"/>
      <w:r w:rsidRPr="00C64BF1">
        <w:t xml:space="preserve"> и создания собственных устных и письменных высказываний; в развитии </w:t>
      </w:r>
      <w:proofErr w:type="spellStart"/>
      <w:r w:rsidRPr="00C64BF1">
        <w:t>чувствапричастности</w:t>
      </w:r>
      <w:proofErr w:type="spellEnd"/>
      <w:r w:rsidRPr="00C64BF1">
        <w:t xml:space="preserve"> к отечественной культуре и уважения к другим культурам, </w:t>
      </w:r>
      <w:proofErr w:type="spellStart"/>
      <w:r w:rsidRPr="00C64BF1">
        <w:t>аксиологической</w:t>
      </w:r>
      <w:proofErr w:type="spellEnd"/>
      <w:r w:rsidRPr="00C64BF1">
        <w:t xml:space="preserve"> </w:t>
      </w:r>
      <w:proofErr w:type="spellStart"/>
      <w:r w:rsidRPr="00C64BF1">
        <w:t>сферыличности</w:t>
      </w:r>
      <w:proofErr w:type="spellEnd"/>
      <w:r w:rsidRPr="00C64BF1">
        <w:t xml:space="preserve"> на основе высоких духовно-нравственных идеалов, воплощённых в отечественной </w:t>
      </w:r>
      <w:proofErr w:type="spellStart"/>
      <w:r w:rsidRPr="00C64BF1">
        <w:t>изарубежной</w:t>
      </w:r>
      <w:proofErr w:type="spellEnd"/>
      <w:r w:rsidRPr="00C64BF1">
        <w:t xml:space="preserve"> литературе. Достижение указанных целей возможно при решении учебных </w:t>
      </w:r>
      <w:proofErr w:type="spellStart"/>
      <w:r w:rsidRPr="00C64BF1">
        <w:t>задач,которыепостепенно</w:t>
      </w:r>
      <w:proofErr w:type="spellEnd"/>
      <w:r w:rsidRPr="00C64BF1">
        <w:t xml:space="preserve"> усложняютсяот5 к9 классу.</w:t>
      </w:r>
    </w:p>
    <w:p w:rsidR="003E5ABD" w:rsidRPr="00C64BF1" w:rsidRDefault="003E5ABD" w:rsidP="00C64BF1">
      <w:pPr>
        <w:pStyle w:val="af6"/>
        <w:ind w:left="106" w:right="506" w:firstLine="180"/>
      </w:pPr>
      <w:r w:rsidRPr="00C64BF1">
        <w:t xml:space="preserve">Задачи, связанные с пониманием литературы как одной из основных </w:t>
      </w:r>
      <w:proofErr w:type="spellStart"/>
      <w:r w:rsidRPr="00C64BF1">
        <w:t>национально-культурныхценностей</w:t>
      </w:r>
      <w:proofErr w:type="spellEnd"/>
      <w:r w:rsidRPr="00C64BF1">
        <w:t xml:space="preserve"> народа, как особого способа познания жизни, с обеспечением </w:t>
      </w:r>
      <w:proofErr w:type="spellStart"/>
      <w:r w:rsidRPr="00C64BF1">
        <w:t>культурнойсамоидентификации</w:t>
      </w:r>
      <w:proofErr w:type="spellEnd"/>
      <w:r w:rsidRPr="00C64BF1">
        <w:t xml:space="preserve">, осознанием коммуникативно-эстетических возможностей родного языка </w:t>
      </w:r>
      <w:proofErr w:type="spellStart"/>
      <w:r w:rsidRPr="00C64BF1">
        <w:t>наоснове</w:t>
      </w:r>
      <w:proofErr w:type="spellEnd"/>
      <w:r w:rsidRPr="00C64BF1">
        <w:t xml:space="preserve"> изучения выдающихся произведений отечественной культуры, культуры своего </w:t>
      </w:r>
      <w:proofErr w:type="spellStart"/>
      <w:r w:rsidRPr="00C64BF1">
        <w:t>народа,мировой</w:t>
      </w:r>
      <w:proofErr w:type="spellEnd"/>
      <w:r w:rsidRPr="00C64BF1">
        <w:t xml:space="preserve"> культуры, состоят в приобщении школьников к наследию отечественной и </w:t>
      </w:r>
      <w:proofErr w:type="spellStart"/>
      <w:r w:rsidRPr="00C64BF1">
        <w:t>зарубежнойклассической</w:t>
      </w:r>
      <w:proofErr w:type="spellEnd"/>
      <w:r w:rsidRPr="00C64BF1">
        <w:t xml:space="preserve"> литературы и лучшим образцам современной литературы; воспитании уважения </w:t>
      </w:r>
      <w:proofErr w:type="spellStart"/>
      <w:r w:rsidRPr="00C64BF1">
        <w:t>котечественной</w:t>
      </w:r>
      <w:proofErr w:type="spellEnd"/>
      <w:r w:rsidRPr="00C64BF1">
        <w:t xml:space="preserve"> классике как высочайшему достижению национальной культуры, </w:t>
      </w:r>
      <w:proofErr w:type="spellStart"/>
      <w:r w:rsidRPr="00C64BF1">
        <w:t>способствующейвоспитанию</w:t>
      </w:r>
      <w:proofErr w:type="spellEnd"/>
      <w:r w:rsidRPr="00C64BF1">
        <w:t xml:space="preserve"> патриотизма, формированию национально-культурной идентичности и способности </w:t>
      </w:r>
      <w:proofErr w:type="spellStart"/>
      <w:r w:rsidRPr="00C64BF1">
        <w:t>кдиалогу</w:t>
      </w:r>
      <w:proofErr w:type="spellEnd"/>
      <w:r w:rsidRPr="00C64BF1">
        <w:t xml:space="preserve"> культур; освоению духовного опыта человечества, национальных и общечеловеческихкультурныхтрадицийиценностей;формированиюгуманистическогомировоззрения.</w:t>
      </w:r>
    </w:p>
    <w:p w:rsidR="003E5ABD" w:rsidRPr="00C64BF1" w:rsidRDefault="003E5ABD" w:rsidP="00C64BF1">
      <w:pPr>
        <w:pStyle w:val="af6"/>
        <w:ind w:left="106" w:right="235" w:firstLine="180"/>
      </w:pPr>
      <w:r w:rsidRPr="00C64BF1">
        <w:lastRenderedPageBreak/>
        <w:t xml:space="preserve">Задачи, связанные с осознанием значимости чтения и изучения литературы для </w:t>
      </w:r>
      <w:proofErr w:type="spellStart"/>
      <w:r w:rsidRPr="00C64BF1">
        <w:t>дальнейшегоразвития</w:t>
      </w:r>
      <w:proofErr w:type="spellEnd"/>
      <w:r w:rsidRPr="00C64BF1">
        <w:t xml:space="preserve"> обучающихся, с формированием их потребности в систематическом чтении как </w:t>
      </w:r>
      <w:proofErr w:type="spellStart"/>
      <w:r w:rsidRPr="00C64BF1">
        <w:t>средствепознания</w:t>
      </w:r>
      <w:proofErr w:type="spellEnd"/>
      <w:r w:rsidRPr="00C64BF1">
        <w:t xml:space="preserve"> мира и себя в этом мире, с гармонизацией отношений человека и общества, </w:t>
      </w:r>
      <w:proofErr w:type="spellStart"/>
      <w:r w:rsidRPr="00C64BF1">
        <w:t>ориентированына</w:t>
      </w:r>
      <w:proofErr w:type="spellEnd"/>
      <w:r w:rsidRPr="00C64BF1">
        <w:t xml:space="preserve"> воспитание и развитие мотивации к чтению художественных произведений, как изучаемых </w:t>
      </w:r>
      <w:proofErr w:type="spellStart"/>
      <w:r w:rsidRPr="00C64BF1">
        <w:t>науроках</w:t>
      </w:r>
      <w:proofErr w:type="spellEnd"/>
      <w:r w:rsidRPr="00C64BF1">
        <w:t xml:space="preserve">, так и прочитанных самостоятельно, что способствует накоплению позитивного </w:t>
      </w:r>
      <w:proofErr w:type="spellStart"/>
      <w:r w:rsidRPr="00C64BF1">
        <w:t>опытаосвоения</w:t>
      </w:r>
      <w:proofErr w:type="spellEnd"/>
      <w:r w:rsidRPr="00C64BF1">
        <w:t xml:space="preserve"> литературных произведений, в том числе в процессе участия в различных </w:t>
      </w:r>
      <w:proofErr w:type="spellStart"/>
      <w:r w:rsidRPr="00C64BF1">
        <w:t>мероприятиях,посвящённыхлитературе</w:t>
      </w:r>
      <w:proofErr w:type="spellEnd"/>
      <w:r w:rsidRPr="00C64BF1">
        <w:t xml:space="preserve">, чтению, </w:t>
      </w:r>
      <w:proofErr w:type="spellStart"/>
      <w:r w:rsidRPr="00C64BF1">
        <w:t>книжнойкультуре</w:t>
      </w:r>
      <w:proofErr w:type="spellEnd"/>
      <w:r w:rsidRPr="00C64BF1">
        <w:t>.</w:t>
      </w:r>
    </w:p>
    <w:p w:rsidR="003E5ABD" w:rsidRPr="00C64BF1" w:rsidRDefault="003E5ABD" w:rsidP="00C64BF1">
      <w:pPr>
        <w:pStyle w:val="af6"/>
        <w:ind w:left="106" w:right="131" w:firstLine="180"/>
      </w:pPr>
      <w:r w:rsidRPr="00C64BF1">
        <w:t xml:space="preserve">Задачи, связанные с воспитанием квалифицированного читателя, обладающего </w:t>
      </w:r>
      <w:proofErr w:type="spellStart"/>
      <w:r w:rsidRPr="00C64BF1">
        <w:t>эстетическимвкусом</w:t>
      </w:r>
      <w:proofErr w:type="spellEnd"/>
      <w:r w:rsidRPr="00C64BF1">
        <w:t xml:space="preserve">, с формированием умений воспринимать, анализировать, критически оценивать </w:t>
      </w:r>
      <w:proofErr w:type="spellStart"/>
      <w:r w:rsidRPr="00C64BF1">
        <w:t>иинтерпретировать</w:t>
      </w:r>
      <w:proofErr w:type="spellEnd"/>
      <w:r w:rsidRPr="00C64BF1">
        <w:t xml:space="preserve"> прочитанное, направлены на формирование у школьников системы знаний </w:t>
      </w:r>
      <w:proofErr w:type="spellStart"/>
      <w:r w:rsidRPr="00C64BF1">
        <w:t>олитературе</w:t>
      </w:r>
      <w:proofErr w:type="spellEnd"/>
      <w:r w:rsidRPr="00C64BF1">
        <w:t xml:space="preserve"> как искусстве слова, в том числе основных </w:t>
      </w:r>
      <w:proofErr w:type="spellStart"/>
      <w:r w:rsidRPr="00C64BF1">
        <w:t>теоретико</w:t>
      </w:r>
      <w:proofErr w:type="spellEnd"/>
      <w:r w:rsidRPr="00C64BF1">
        <w:t xml:space="preserve"> и историко-литературных </w:t>
      </w:r>
      <w:proofErr w:type="spellStart"/>
      <w:r w:rsidRPr="00C64BF1">
        <w:t>знаний,необходимых</w:t>
      </w:r>
      <w:proofErr w:type="spellEnd"/>
      <w:r w:rsidRPr="00C64BF1">
        <w:t xml:space="preserve"> для понимания, анализа и интерпретации художественных произведений, </w:t>
      </w:r>
      <w:proofErr w:type="spellStart"/>
      <w:r w:rsidRPr="00C64BF1">
        <w:t>умениявоспринимать</w:t>
      </w:r>
      <w:proofErr w:type="spellEnd"/>
      <w:r w:rsidRPr="00C64BF1">
        <w:t xml:space="preserve"> их в историко-культурном контексте, сопоставлять с произведениями других </w:t>
      </w:r>
      <w:proofErr w:type="spellStart"/>
      <w:r w:rsidRPr="00C64BF1">
        <w:t>видовискусства</w:t>
      </w:r>
      <w:proofErr w:type="spellEnd"/>
      <w:r w:rsidRPr="00C64BF1">
        <w:t xml:space="preserve">; развитие читательских умений, творческих способностей, эстетического вкуса. Эти </w:t>
      </w:r>
      <w:proofErr w:type="spellStart"/>
      <w:r w:rsidRPr="00C64BF1">
        <w:t>задачинаправлены</w:t>
      </w:r>
      <w:proofErr w:type="spellEnd"/>
      <w:r w:rsidRPr="00C64BF1">
        <w:t xml:space="preserve"> на развитие умения выявлять проблематику произведений и их </w:t>
      </w:r>
      <w:proofErr w:type="spellStart"/>
      <w:r w:rsidRPr="00C64BF1">
        <w:t>художественныеособенности</w:t>
      </w:r>
      <w:proofErr w:type="spellEnd"/>
      <w:r w:rsidRPr="00C64BF1">
        <w:t xml:space="preserve">, комментировать авторскую позицию и выражать собственное отношение </w:t>
      </w:r>
      <w:proofErr w:type="spellStart"/>
      <w:r w:rsidRPr="00C64BF1">
        <w:t>кпрочитанному</w:t>
      </w:r>
      <w:proofErr w:type="spellEnd"/>
      <w:r w:rsidRPr="00C64BF1">
        <w:t xml:space="preserve">; воспринимать тексты художественных произведений в единстве формы и </w:t>
      </w:r>
      <w:proofErr w:type="spellStart"/>
      <w:r w:rsidRPr="00C64BF1">
        <w:t>содержания,реализуя</w:t>
      </w:r>
      <w:proofErr w:type="spellEnd"/>
      <w:r w:rsidRPr="00C64BF1">
        <w:t xml:space="preserve"> возможность их неоднозначного толкования в рамках достоверных </w:t>
      </w:r>
      <w:proofErr w:type="spellStart"/>
      <w:r w:rsidRPr="00C64BF1">
        <w:t>интерпретаций;сопоставлять</w:t>
      </w:r>
      <w:proofErr w:type="spellEnd"/>
      <w:r w:rsidRPr="00C64BF1">
        <w:t xml:space="preserve"> и сравнивать художественные произведения, их фрагменты, образы и проблемы </w:t>
      </w:r>
      <w:proofErr w:type="spellStart"/>
      <w:r w:rsidRPr="00C64BF1">
        <w:t>какмежду</w:t>
      </w:r>
      <w:proofErr w:type="spellEnd"/>
      <w:r w:rsidRPr="00C64BF1">
        <w:t xml:space="preserve"> собой, так и с произведениями </w:t>
      </w:r>
      <w:proofErr w:type="spellStart"/>
      <w:r w:rsidRPr="00C64BF1">
        <w:t>другихискусств;формироватьпредставления</w:t>
      </w:r>
      <w:proofErr w:type="spellEnd"/>
      <w:r w:rsidRPr="00C64BF1">
        <w:t xml:space="preserve"> о </w:t>
      </w:r>
      <w:proofErr w:type="spellStart"/>
      <w:r w:rsidRPr="00C64BF1">
        <w:t>спецификелитературы</w:t>
      </w:r>
      <w:proofErr w:type="spellEnd"/>
      <w:r w:rsidRPr="00C64BF1">
        <w:t xml:space="preserve"> в ряду других искусств и об историко-литературном процессе; развивать умения </w:t>
      </w:r>
      <w:proofErr w:type="spellStart"/>
      <w:r w:rsidRPr="00C64BF1">
        <w:t>поисканеобходимой</w:t>
      </w:r>
      <w:proofErr w:type="spellEnd"/>
      <w:r w:rsidRPr="00C64BF1">
        <w:t xml:space="preserve"> информации с использованием различных источников, владеть навыками </w:t>
      </w:r>
      <w:proofErr w:type="spellStart"/>
      <w:r w:rsidRPr="00C64BF1">
        <w:t>ихкритическойоценки</w:t>
      </w:r>
      <w:proofErr w:type="spellEnd"/>
      <w:r w:rsidRPr="00C64BF1">
        <w:t>.</w:t>
      </w:r>
    </w:p>
    <w:p w:rsidR="003E5ABD" w:rsidRPr="00C64BF1" w:rsidRDefault="003E5ABD" w:rsidP="00C64BF1">
      <w:pPr>
        <w:pStyle w:val="af6"/>
        <w:ind w:left="106" w:right="144" w:firstLine="180"/>
      </w:pPr>
      <w:r w:rsidRPr="00C64BF1">
        <w:t xml:space="preserve">Задачи, связанные с осознанием обучающимися коммуникативно-эстетических возможностей </w:t>
      </w:r>
      <w:proofErr w:type="spellStart"/>
      <w:r w:rsidRPr="00C64BF1">
        <w:t>языкана</w:t>
      </w:r>
      <w:proofErr w:type="spellEnd"/>
      <w:r w:rsidRPr="00C64BF1">
        <w:t xml:space="preserve"> основе изучения выдающихся произведений отечественной культуры, культуры своего </w:t>
      </w:r>
      <w:proofErr w:type="spellStart"/>
      <w:r w:rsidRPr="00C64BF1">
        <w:t>народа,мировой</w:t>
      </w:r>
      <w:proofErr w:type="spellEnd"/>
      <w:r w:rsidRPr="00C64BF1">
        <w:t xml:space="preserve"> культуры, направлены на совершенствование речи школьников на примере </w:t>
      </w:r>
      <w:proofErr w:type="spellStart"/>
      <w:r w:rsidRPr="00C64BF1">
        <w:t>высокихобразцов</w:t>
      </w:r>
      <w:proofErr w:type="spellEnd"/>
      <w:r w:rsidRPr="00C64BF1">
        <w:t xml:space="preserve"> художественной литературы и умений создавать разные виды устных и </w:t>
      </w:r>
      <w:proofErr w:type="spellStart"/>
      <w:r w:rsidRPr="00C64BF1">
        <w:t>письменныхвысказываний</w:t>
      </w:r>
      <w:proofErr w:type="spellEnd"/>
      <w:r w:rsidRPr="00C64BF1">
        <w:t xml:space="preserve">, редактировать их, а также выразительно читать произведения, в том числе </w:t>
      </w:r>
      <w:proofErr w:type="spellStart"/>
      <w:r w:rsidRPr="00C64BF1">
        <w:t>наизусть,владеть</w:t>
      </w:r>
      <w:proofErr w:type="spellEnd"/>
      <w:r w:rsidRPr="00C64BF1">
        <w:t xml:space="preserve"> различными видами пересказа, участвовать в учебном диалоге, адекватно </w:t>
      </w:r>
      <w:proofErr w:type="spellStart"/>
      <w:r w:rsidRPr="00C64BF1">
        <w:t>воспринимаячужуюточку</w:t>
      </w:r>
      <w:proofErr w:type="spellEnd"/>
      <w:r w:rsidRPr="00C64BF1">
        <w:t xml:space="preserve"> </w:t>
      </w:r>
      <w:proofErr w:type="spellStart"/>
      <w:r w:rsidRPr="00C64BF1">
        <w:t>зренияи</w:t>
      </w:r>
      <w:proofErr w:type="spellEnd"/>
      <w:r w:rsidRPr="00C64BF1">
        <w:t xml:space="preserve"> </w:t>
      </w:r>
      <w:proofErr w:type="spellStart"/>
      <w:r w:rsidRPr="00C64BF1">
        <w:t>аргументированноотстаиваясвою</w:t>
      </w:r>
      <w:proofErr w:type="spellEnd"/>
      <w:r w:rsidRPr="00C64BF1">
        <w:t>.</w:t>
      </w: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МЕСТОУЧЕБНОГОПРЕДМЕТА«ЛИТЕРАТУРА»ВУЧЕБНОМПЛАНЕ</w:t>
      </w:r>
    </w:p>
    <w:p w:rsidR="003E5ABD" w:rsidRPr="00C64BF1" w:rsidRDefault="003E5ABD" w:rsidP="00C64BF1">
      <w:pPr>
        <w:pStyle w:val="af6"/>
        <w:ind w:left="106" w:right="789" w:firstLine="180"/>
      </w:pPr>
      <w:r w:rsidRPr="00C64BF1">
        <w:t>Предмет «Литература» входит в предметную область «Русский язык и литература» и являетсяобязательнымдляизучения.Предмет«Литература»преемствененпоотношениюкпредмету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Литературноечтение</w:t>
      </w:r>
      <w:proofErr w:type="spellEnd"/>
      <w:r w:rsidRPr="00C64BF1">
        <w:t>».</w:t>
      </w:r>
    </w:p>
    <w:p w:rsidR="003E5ABD" w:rsidRPr="00C64BF1" w:rsidRDefault="003E5ABD" w:rsidP="00C64BF1">
      <w:pPr>
        <w:pStyle w:val="af6"/>
        <w:ind w:left="286"/>
      </w:pPr>
      <w:r w:rsidRPr="00C64BF1">
        <w:t>В5классенаизучениепредметаотводится3часавнеделю,суммарноизучениелитературыв5</w:t>
      </w:r>
    </w:p>
    <w:p w:rsidR="003E5ABD" w:rsidRDefault="003E5ABD" w:rsidP="00C64BF1">
      <w:pPr>
        <w:pStyle w:val="af6"/>
        <w:ind w:left="106"/>
      </w:pPr>
      <w:r w:rsidRPr="00C64BF1">
        <w:t>классепопрограммеосновногообщегообразованиярассчитанона102часа.</w:t>
      </w:r>
    </w:p>
    <w:p w:rsidR="0065378E" w:rsidRPr="00C64BF1" w:rsidRDefault="0065378E" w:rsidP="00C64BF1">
      <w:pPr>
        <w:pStyle w:val="af6"/>
        <w:ind w:left="106"/>
      </w:pPr>
    </w:p>
    <w:p w:rsidR="003E5ABD" w:rsidRPr="00C64BF1" w:rsidRDefault="00A14F46" w:rsidP="00421C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2" style="position:absolute;left:0;text-align:left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 w:cs="Times New Roman"/>
          <w:sz w:val="24"/>
          <w:szCs w:val="24"/>
        </w:rPr>
        <w:t>СОДЕРЖАНИЕ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="003E5ABD" w:rsidRPr="00C64BF1">
        <w:rPr>
          <w:rFonts w:ascii="Times New Roman" w:hAnsi="Times New Roman" w:cs="Times New Roman"/>
          <w:sz w:val="24"/>
          <w:szCs w:val="24"/>
        </w:rPr>
        <w:t>УЧЕБНОГО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="003E5ABD" w:rsidRPr="00C64BF1">
        <w:rPr>
          <w:rFonts w:ascii="Times New Roman" w:hAnsi="Times New Roman" w:cs="Times New Roman"/>
          <w:sz w:val="24"/>
          <w:szCs w:val="24"/>
        </w:rPr>
        <w:t>ПРЕДМЕТА</w:t>
      </w:r>
    </w:p>
    <w:p w:rsidR="003E5ABD" w:rsidRPr="00C64BF1" w:rsidRDefault="003E5ABD" w:rsidP="00C64BF1">
      <w:pPr>
        <w:pStyle w:val="af6"/>
        <w:ind w:left="0"/>
        <w:rPr>
          <w:b/>
        </w:rPr>
      </w:pPr>
    </w:p>
    <w:p w:rsidR="003E5ABD" w:rsidRPr="00C64BF1" w:rsidRDefault="003E5ABD" w:rsidP="00C64BF1">
      <w:pPr>
        <w:ind w:left="106"/>
        <w:rPr>
          <w:rFonts w:ascii="Times New Roman" w:hAnsi="Times New Roman"/>
          <w:b/>
          <w:szCs w:val="24"/>
        </w:rPr>
      </w:pPr>
      <w:r w:rsidRPr="00C64BF1">
        <w:rPr>
          <w:rFonts w:ascii="Times New Roman" w:hAnsi="Times New Roman"/>
          <w:b/>
          <w:szCs w:val="24"/>
        </w:rPr>
        <w:t>Мифология</w:t>
      </w:r>
    </w:p>
    <w:p w:rsidR="003E5ABD" w:rsidRPr="00C64BF1" w:rsidRDefault="003E5ABD" w:rsidP="00C64BF1">
      <w:pPr>
        <w:pStyle w:val="af6"/>
        <w:ind w:left="106"/>
      </w:pPr>
      <w:proofErr w:type="spellStart"/>
      <w:r w:rsidRPr="00C64BF1">
        <w:t>МифынародовРоссииимира</w:t>
      </w:r>
      <w:proofErr w:type="spellEnd"/>
      <w:r w:rsidRPr="00C64BF1">
        <w:t>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Фольклор</w:t>
      </w:r>
    </w:p>
    <w:p w:rsidR="003E5ABD" w:rsidRPr="00C64BF1" w:rsidRDefault="003E5ABD" w:rsidP="00C64BF1">
      <w:pPr>
        <w:pStyle w:val="af6"/>
        <w:ind w:left="106" w:right="675"/>
      </w:pPr>
      <w:r w:rsidRPr="00C64BF1">
        <w:t xml:space="preserve">Малые жанры: пословицы, поговорки, загадки. Сказки народов России и народов мира (не </w:t>
      </w:r>
      <w:proofErr w:type="spellStart"/>
      <w:r w:rsidRPr="00C64BF1">
        <w:t>менеетрёх</w:t>
      </w:r>
      <w:proofErr w:type="spellEnd"/>
      <w:r w:rsidRPr="00C64BF1">
        <w:t>).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ЛитературапервойполовиныXIXвека</w:t>
      </w:r>
    </w:p>
    <w:p w:rsidR="003E5ABD" w:rsidRPr="00C64BF1" w:rsidRDefault="003E5ABD" w:rsidP="00C64BF1">
      <w:pPr>
        <w:pStyle w:val="af6"/>
        <w:ind w:left="106" w:right="326"/>
      </w:pPr>
      <w:r w:rsidRPr="00C64BF1">
        <w:rPr>
          <w:b/>
        </w:rPr>
        <w:t>И.А.Крылов.</w:t>
      </w:r>
      <w:r w:rsidRPr="00C64BF1">
        <w:t>Басни(триповыбору).Например,«Волкнапсарне»,«ЛистыиКорни»,«СвиньяподДубом»,«Квартет»,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ОсёлиСоловей</w:t>
      </w:r>
      <w:proofErr w:type="spellEnd"/>
      <w:r w:rsidRPr="00C64BF1">
        <w:t>»,«</w:t>
      </w:r>
      <w:proofErr w:type="spellStart"/>
      <w:r w:rsidRPr="00C64BF1">
        <w:t>ВоронаиЛисица</w:t>
      </w:r>
      <w:proofErr w:type="spellEnd"/>
      <w:r w:rsidRPr="00C64BF1">
        <w:t>».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t>А.С.Пушкин.</w:t>
      </w:r>
      <w:r w:rsidRPr="00C64BF1">
        <w:rPr>
          <w:rFonts w:ascii="Times New Roman" w:hAnsi="Times New Roman"/>
          <w:szCs w:val="24"/>
        </w:rPr>
        <w:t>Стихотворения</w:t>
      </w:r>
      <w:proofErr w:type="spellEnd"/>
      <w:r w:rsidRPr="00C64BF1">
        <w:rPr>
          <w:rFonts w:ascii="Times New Roman" w:hAnsi="Times New Roman"/>
          <w:szCs w:val="24"/>
        </w:rPr>
        <w:t>(</w:t>
      </w:r>
      <w:proofErr w:type="spellStart"/>
      <w:r w:rsidRPr="00C64BF1">
        <w:rPr>
          <w:rFonts w:ascii="Times New Roman" w:hAnsi="Times New Roman"/>
          <w:szCs w:val="24"/>
        </w:rPr>
        <w:t>неменеетрёх</w:t>
      </w:r>
      <w:proofErr w:type="spellEnd"/>
      <w:r w:rsidRPr="00C64BF1">
        <w:rPr>
          <w:rFonts w:ascii="Times New Roman" w:hAnsi="Times New Roman"/>
          <w:szCs w:val="24"/>
        </w:rPr>
        <w:t>).«</w:t>
      </w:r>
      <w:proofErr w:type="spellStart"/>
      <w:r w:rsidRPr="00C64BF1">
        <w:rPr>
          <w:rFonts w:ascii="Times New Roman" w:hAnsi="Times New Roman"/>
          <w:szCs w:val="24"/>
        </w:rPr>
        <w:t>Зимнееутро</w:t>
      </w:r>
      <w:proofErr w:type="spellEnd"/>
      <w:r w:rsidRPr="00C64BF1">
        <w:rPr>
          <w:rFonts w:ascii="Times New Roman" w:hAnsi="Times New Roman"/>
          <w:szCs w:val="24"/>
        </w:rPr>
        <w:t>»,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Зимнийвечер</w:t>
      </w:r>
      <w:proofErr w:type="spellEnd"/>
      <w:r w:rsidRPr="00C64BF1">
        <w:t>»,«Няне»</w:t>
      </w:r>
      <w:proofErr w:type="spellStart"/>
      <w:r w:rsidRPr="00C64BF1">
        <w:t>идр</w:t>
      </w:r>
      <w:proofErr w:type="spellEnd"/>
      <w:r w:rsidRPr="00C64BF1">
        <w:t>.«</w:t>
      </w:r>
      <w:proofErr w:type="spellStart"/>
      <w:r w:rsidRPr="00C64BF1">
        <w:t>Сказкаомёртвойцаревнеиосемибогатырях</w:t>
      </w:r>
      <w:proofErr w:type="spellEnd"/>
      <w:r w:rsidRPr="00C64BF1">
        <w:t>».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t>М.Ю.Лермонтов.</w:t>
      </w:r>
      <w:r w:rsidRPr="00C64BF1">
        <w:rPr>
          <w:rFonts w:ascii="Times New Roman" w:hAnsi="Times New Roman"/>
          <w:szCs w:val="24"/>
        </w:rPr>
        <w:t>Стихотворение</w:t>
      </w:r>
      <w:proofErr w:type="spellEnd"/>
      <w:r w:rsidRPr="00C64BF1">
        <w:rPr>
          <w:rFonts w:ascii="Times New Roman" w:hAnsi="Times New Roman"/>
          <w:szCs w:val="24"/>
        </w:rPr>
        <w:t>«Бородино».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t>Н.В.Гоголь.</w:t>
      </w:r>
      <w:r w:rsidRPr="00C64BF1">
        <w:rPr>
          <w:rFonts w:ascii="Times New Roman" w:hAnsi="Times New Roman"/>
          <w:szCs w:val="24"/>
        </w:rPr>
        <w:t>Повесть</w:t>
      </w:r>
      <w:proofErr w:type="spellEnd"/>
      <w:r w:rsidRPr="00C64BF1">
        <w:rPr>
          <w:rFonts w:ascii="Times New Roman" w:hAnsi="Times New Roman"/>
          <w:szCs w:val="24"/>
        </w:rPr>
        <w:t>«</w:t>
      </w:r>
      <w:proofErr w:type="spellStart"/>
      <w:r w:rsidRPr="00C64BF1">
        <w:rPr>
          <w:rFonts w:ascii="Times New Roman" w:hAnsi="Times New Roman"/>
          <w:szCs w:val="24"/>
        </w:rPr>
        <w:t>НочьпередРождеством</w:t>
      </w:r>
      <w:proofErr w:type="spellEnd"/>
      <w:r w:rsidRPr="00C64BF1">
        <w:rPr>
          <w:rFonts w:ascii="Times New Roman" w:hAnsi="Times New Roman"/>
          <w:szCs w:val="24"/>
        </w:rPr>
        <w:t>»</w:t>
      </w:r>
      <w:proofErr w:type="spellStart"/>
      <w:r w:rsidRPr="00C64BF1">
        <w:rPr>
          <w:rFonts w:ascii="Times New Roman" w:hAnsi="Times New Roman"/>
          <w:szCs w:val="24"/>
        </w:rPr>
        <w:t>изсборника</w:t>
      </w:r>
      <w:proofErr w:type="spellEnd"/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ВечеранахутореблизДиканьки</w:t>
      </w:r>
      <w:proofErr w:type="spellEnd"/>
      <w:r w:rsidRPr="00C64BF1">
        <w:t>».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ind w:left="106" w:right="6142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lastRenderedPageBreak/>
        <w:t>ЛитературавторойполовиныXIXвекаИ.С.Тургенев.</w:t>
      </w:r>
      <w:r w:rsidRPr="00C64BF1">
        <w:rPr>
          <w:rFonts w:ascii="Times New Roman" w:hAnsi="Times New Roman"/>
          <w:szCs w:val="24"/>
        </w:rPr>
        <w:t>Рассказ</w:t>
      </w:r>
      <w:proofErr w:type="spellEnd"/>
      <w:r w:rsidRPr="00C64BF1">
        <w:rPr>
          <w:rFonts w:ascii="Times New Roman" w:hAnsi="Times New Roman"/>
          <w:szCs w:val="24"/>
        </w:rPr>
        <w:t>«</w:t>
      </w:r>
      <w:proofErr w:type="spellStart"/>
      <w:r w:rsidRPr="00C64BF1">
        <w:rPr>
          <w:rFonts w:ascii="Times New Roman" w:hAnsi="Times New Roman"/>
          <w:szCs w:val="24"/>
        </w:rPr>
        <w:t>Муму</w:t>
      </w:r>
      <w:proofErr w:type="spellEnd"/>
      <w:r w:rsidRPr="00C64BF1">
        <w:rPr>
          <w:rFonts w:ascii="Times New Roman" w:hAnsi="Times New Roman"/>
          <w:szCs w:val="24"/>
        </w:rPr>
        <w:t>».</w:t>
      </w:r>
    </w:p>
    <w:p w:rsidR="003E5ABD" w:rsidRPr="00C64BF1" w:rsidRDefault="003E5ABD" w:rsidP="00C64BF1">
      <w:pPr>
        <w:pStyle w:val="af6"/>
        <w:ind w:left="106" w:right="266"/>
      </w:pPr>
      <w:r w:rsidRPr="00C64BF1">
        <w:rPr>
          <w:b/>
        </w:rPr>
        <w:t xml:space="preserve">Н. А. Некрасов. </w:t>
      </w:r>
      <w:r w:rsidRPr="00C64BF1">
        <w:t>Стихотворения (не менее двух). «Крестьянские дети». «Школьник». Поэма «</w:t>
      </w:r>
      <w:proofErr w:type="spellStart"/>
      <w:r w:rsidRPr="00C64BF1">
        <w:t>Мороз,Красныйнос</w:t>
      </w:r>
      <w:proofErr w:type="spellEnd"/>
      <w:r w:rsidRPr="00C64BF1">
        <w:t>» (фрагмент).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t>Л.Н.Толстой.</w:t>
      </w:r>
      <w:r w:rsidRPr="00C64BF1">
        <w:rPr>
          <w:rFonts w:ascii="Times New Roman" w:hAnsi="Times New Roman"/>
          <w:szCs w:val="24"/>
        </w:rPr>
        <w:t>Рассказ</w:t>
      </w:r>
      <w:proofErr w:type="spellEnd"/>
      <w:r w:rsidRPr="00C64BF1">
        <w:rPr>
          <w:rFonts w:ascii="Times New Roman" w:hAnsi="Times New Roman"/>
          <w:szCs w:val="24"/>
        </w:rPr>
        <w:t>«</w:t>
      </w:r>
      <w:proofErr w:type="spellStart"/>
      <w:r w:rsidRPr="00C64BF1">
        <w:rPr>
          <w:rFonts w:ascii="Times New Roman" w:hAnsi="Times New Roman"/>
          <w:szCs w:val="24"/>
        </w:rPr>
        <w:t>Кавказскийпленник</w:t>
      </w:r>
      <w:proofErr w:type="spellEnd"/>
      <w:r w:rsidRPr="00C64BF1">
        <w:rPr>
          <w:rFonts w:ascii="Times New Roman" w:hAnsi="Times New Roman"/>
          <w:szCs w:val="24"/>
        </w:rPr>
        <w:t>».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Литература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XIX—ХХ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веков</w:t>
      </w:r>
    </w:p>
    <w:p w:rsidR="003E5ABD" w:rsidRPr="00C64BF1" w:rsidRDefault="003E5ABD" w:rsidP="00C64BF1">
      <w:pPr>
        <w:ind w:left="106" w:right="213"/>
        <w:rPr>
          <w:rFonts w:ascii="Times New Roman" w:hAnsi="Times New Roman"/>
          <w:b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Стихотворения отечественных поэтов XIX—ХХ веков о родной природе и о связи человека </w:t>
      </w:r>
      <w:proofErr w:type="spellStart"/>
      <w:r w:rsidRPr="00C64BF1">
        <w:rPr>
          <w:rFonts w:ascii="Times New Roman" w:hAnsi="Times New Roman"/>
          <w:b/>
          <w:szCs w:val="24"/>
        </w:rPr>
        <w:t>сРодиной</w:t>
      </w:r>
      <w:proofErr w:type="spellEnd"/>
      <w:r w:rsidRPr="00C64BF1">
        <w:rPr>
          <w:rFonts w:ascii="Times New Roman" w:hAnsi="Times New Roman"/>
          <w:b/>
          <w:szCs w:val="24"/>
        </w:rPr>
        <w:t xml:space="preserve"> </w:t>
      </w:r>
      <w:r w:rsidRPr="00C64BF1">
        <w:rPr>
          <w:rFonts w:ascii="Times New Roman" w:hAnsi="Times New Roman"/>
          <w:szCs w:val="24"/>
        </w:rPr>
        <w:t xml:space="preserve">(не менее пяти стихотворений трёх поэтов). Например, стихотворения А. К. Толстого, Ф. </w:t>
      </w:r>
      <w:proofErr w:type="spellStart"/>
      <w:r w:rsidRPr="00C64BF1">
        <w:rPr>
          <w:rFonts w:ascii="Times New Roman" w:hAnsi="Times New Roman"/>
          <w:szCs w:val="24"/>
        </w:rPr>
        <w:t>И.Тютчева,А.А.Фета,И.А.Бунина,А.А.Блока</w:t>
      </w:r>
      <w:proofErr w:type="spellEnd"/>
      <w:r w:rsidRPr="00C64BF1">
        <w:rPr>
          <w:rFonts w:ascii="Times New Roman" w:hAnsi="Times New Roman"/>
          <w:szCs w:val="24"/>
        </w:rPr>
        <w:t xml:space="preserve">, С. А. Есенина, Н. М. Рубцова, Ю. П. </w:t>
      </w:r>
      <w:proofErr w:type="spellStart"/>
      <w:r w:rsidRPr="00C64BF1">
        <w:rPr>
          <w:rFonts w:ascii="Times New Roman" w:hAnsi="Times New Roman"/>
          <w:szCs w:val="24"/>
        </w:rPr>
        <w:t>Кузнецова.</w:t>
      </w:r>
      <w:r w:rsidRPr="00C64BF1">
        <w:rPr>
          <w:rFonts w:ascii="Times New Roman" w:hAnsi="Times New Roman"/>
          <w:b/>
          <w:szCs w:val="24"/>
        </w:rPr>
        <w:t>ЮмористическиерассказыотечественныхписателейXIX</w:t>
      </w:r>
      <w:proofErr w:type="spellEnd"/>
      <w:r w:rsidRPr="00C64BF1">
        <w:rPr>
          <w:rFonts w:ascii="Times New Roman" w:hAnsi="Times New Roman"/>
          <w:b/>
          <w:szCs w:val="24"/>
        </w:rPr>
        <w:t xml:space="preserve">— </w:t>
      </w:r>
      <w:proofErr w:type="spellStart"/>
      <w:r w:rsidRPr="00C64BF1">
        <w:rPr>
          <w:rFonts w:ascii="Times New Roman" w:hAnsi="Times New Roman"/>
          <w:b/>
          <w:szCs w:val="24"/>
        </w:rPr>
        <w:t>XXвеков</w:t>
      </w:r>
      <w:proofErr w:type="spellEnd"/>
    </w:p>
    <w:p w:rsidR="003E5ABD" w:rsidRPr="00C64BF1" w:rsidRDefault="003E5ABD" w:rsidP="00C64BF1">
      <w:pPr>
        <w:pStyle w:val="af6"/>
        <w:ind w:left="106"/>
      </w:pPr>
      <w:r w:rsidRPr="00C64BF1">
        <w:rPr>
          <w:b/>
        </w:rPr>
        <w:t>А.П.Чехов</w:t>
      </w:r>
      <w:r w:rsidRPr="00C64BF1">
        <w:t>(дварассказаповыбору).Например,«Лошадинаяфамилия»,«Мальчики»,«Хирургия»идр.</w:t>
      </w:r>
    </w:p>
    <w:p w:rsidR="003E5ABD" w:rsidRPr="00C64BF1" w:rsidRDefault="003E5ABD" w:rsidP="00C64BF1">
      <w:pPr>
        <w:pStyle w:val="af6"/>
        <w:ind w:left="106"/>
      </w:pPr>
      <w:r w:rsidRPr="00C64BF1">
        <w:rPr>
          <w:b/>
        </w:rPr>
        <w:t>М.М.Зощенко</w:t>
      </w:r>
      <w:r w:rsidRPr="00C64BF1">
        <w:t>(дварассказаповыбору).Например,«Галоша»,«ЛёляиМинька»,«Ёлка»,</w:t>
      </w:r>
    </w:p>
    <w:p w:rsidR="003E5ABD" w:rsidRPr="00C64BF1" w:rsidRDefault="003E5ABD" w:rsidP="00C64BF1">
      <w:pPr>
        <w:pStyle w:val="af6"/>
        <w:ind w:left="166"/>
      </w:pPr>
      <w:r w:rsidRPr="00C64BF1">
        <w:t>«</w:t>
      </w:r>
      <w:proofErr w:type="spellStart"/>
      <w:r w:rsidRPr="00C64BF1">
        <w:t>Золотыеслова</w:t>
      </w:r>
      <w:proofErr w:type="spellEnd"/>
      <w:r w:rsidRPr="00C64BF1">
        <w:t>»,«Встреча»</w:t>
      </w:r>
      <w:proofErr w:type="spellStart"/>
      <w:r w:rsidRPr="00C64BF1">
        <w:t>идр</w:t>
      </w:r>
      <w:proofErr w:type="spellEnd"/>
      <w:r w:rsidRPr="00C64BF1">
        <w:t>.</w:t>
      </w:r>
    </w:p>
    <w:p w:rsidR="003E5ABD" w:rsidRPr="00C64BF1" w:rsidRDefault="003E5ABD" w:rsidP="00C64BF1">
      <w:pPr>
        <w:ind w:left="106" w:right="13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Произведения отечественной литературы о природе и животных </w:t>
      </w:r>
      <w:r w:rsidRPr="00C64BF1">
        <w:rPr>
          <w:rFonts w:ascii="Times New Roman" w:hAnsi="Times New Roman"/>
          <w:szCs w:val="24"/>
        </w:rPr>
        <w:t xml:space="preserve">(не менее двух). Например, А. </w:t>
      </w:r>
      <w:proofErr w:type="spellStart"/>
      <w:r w:rsidRPr="00C64BF1">
        <w:rPr>
          <w:rFonts w:ascii="Times New Roman" w:hAnsi="Times New Roman"/>
          <w:szCs w:val="24"/>
        </w:rPr>
        <w:t>И.Куприна,М</w:t>
      </w:r>
      <w:proofErr w:type="spellEnd"/>
      <w:r w:rsidRPr="00C64BF1">
        <w:rPr>
          <w:rFonts w:ascii="Times New Roman" w:hAnsi="Times New Roman"/>
          <w:szCs w:val="24"/>
        </w:rPr>
        <w:t>. М. Пришвина, К. Г. Паустовского.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>А.П.Платонов.</w:t>
      </w:r>
      <w:r w:rsidRPr="00C64BF1">
        <w:rPr>
          <w:rFonts w:ascii="Times New Roman" w:hAnsi="Times New Roman"/>
          <w:szCs w:val="24"/>
        </w:rPr>
        <w:t>Рассказы(одинповыбору).Например,«Корова»,«Никита»идр.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b/>
          <w:szCs w:val="24"/>
        </w:rPr>
        <w:t>В.П.Астафьев.</w:t>
      </w:r>
      <w:r w:rsidRPr="00C64BF1">
        <w:rPr>
          <w:rFonts w:ascii="Times New Roman" w:hAnsi="Times New Roman"/>
          <w:szCs w:val="24"/>
        </w:rPr>
        <w:t>Рассказ</w:t>
      </w:r>
      <w:proofErr w:type="spellEnd"/>
      <w:r w:rsidRPr="00C64BF1">
        <w:rPr>
          <w:rFonts w:ascii="Times New Roman" w:hAnsi="Times New Roman"/>
          <w:szCs w:val="24"/>
        </w:rPr>
        <w:t>«</w:t>
      </w:r>
      <w:proofErr w:type="spellStart"/>
      <w:r w:rsidRPr="00C64BF1">
        <w:rPr>
          <w:rFonts w:ascii="Times New Roman" w:hAnsi="Times New Roman"/>
          <w:szCs w:val="24"/>
        </w:rPr>
        <w:t>Васюткиноозеро</w:t>
      </w:r>
      <w:proofErr w:type="spellEnd"/>
      <w:r w:rsidRPr="00C64BF1">
        <w:rPr>
          <w:rFonts w:ascii="Times New Roman" w:hAnsi="Times New Roman"/>
          <w:szCs w:val="24"/>
        </w:rPr>
        <w:t>».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Литература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XX—XX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BF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64BF1">
        <w:rPr>
          <w:rFonts w:ascii="Times New Roman" w:hAnsi="Times New Roman" w:cs="Times New Roman"/>
          <w:sz w:val="24"/>
          <w:szCs w:val="24"/>
        </w:rPr>
        <w:t>веков</w:t>
      </w:r>
    </w:p>
    <w:p w:rsidR="003E5ABD" w:rsidRPr="00C64BF1" w:rsidRDefault="003E5ABD" w:rsidP="00C64BF1">
      <w:pPr>
        <w:ind w:left="106" w:right="181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Произведения отечественной прозы на тему «Человек на войне» </w:t>
      </w:r>
      <w:r w:rsidRPr="00C64BF1">
        <w:rPr>
          <w:rFonts w:ascii="Times New Roman" w:hAnsi="Times New Roman"/>
          <w:szCs w:val="24"/>
        </w:rPr>
        <w:t xml:space="preserve">(не менее двух). Например, Л. А.Кассиль. «Дорогие мои мальчишки»; Ю. Я. Яковлев. «Девочки </w:t>
      </w:r>
      <w:proofErr w:type="spellStart"/>
      <w:r w:rsidRPr="00C64BF1">
        <w:rPr>
          <w:rFonts w:ascii="Times New Roman" w:hAnsi="Times New Roman"/>
          <w:szCs w:val="24"/>
        </w:rPr>
        <w:t>сВасильевскогоострова</w:t>
      </w:r>
      <w:proofErr w:type="spellEnd"/>
      <w:r w:rsidRPr="00C64BF1">
        <w:rPr>
          <w:rFonts w:ascii="Times New Roman" w:hAnsi="Times New Roman"/>
          <w:szCs w:val="24"/>
        </w:rPr>
        <w:t>»; В. П.Катаев.«Сын полка» и др.</w:t>
      </w:r>
    </w:p>
    <w:p w:rsidR="003E5ABD" w:rsidRPr="00C64BF1" w:rsidRDefault="003E5ABD" w:rsidP="00C64BF1">
      <w:pPr>
        <w:ind w:left="106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Произведения отечественных писателей XIX—XXI веков на тему детства </w:t>
      </w:r>
      <w:r w:rsidRPr="00C64BF1">
        <w:rPr>
          <w:rFonts w:ascii="Times New Roman" w:hAnsi="Times New Roman"/>
          <w:szCs w:val="24"/>
        </w:rPr>
        <w:t>(не менее двух).Например, произведения В. Г. Короленко, В. П. Катаева, В. П. Крапивина, Ю. П. Казакова, А. Г.Алексина,В.П.Астафьева,В.К.Железникова,Ю.Я.Яковлева,Ю.И.Коваля,А.А.Гиваргизова,М.</w:t>
      </w:r>
    </w:p>
    <w:p w:rsidR="003E5ABD" w:rsidRPr="00C64BF1" w:rsidRDefault="003E5ABD" w:rsidP="00C64BF1">
      <w:pPr>
        <w:pStyle w:val="af6"/>
        <w:ind w:left="106"/>
      </w:pPr>
      <w:proofErr w:type="spellStart"/>
      <w:r w:rsidRPr="00C64BF1">
        <w:t>С.Аромштам,Н.Ю.Абгарян</w:t>
      </w:r>
      <w:proofErr w:type="spellEnd"/>
      <w:r w:rsidRPr="00C64BF1">
        <w:t>.</w:t>
      </w:r>
    </w:p>
    <w:p w:rsidR="003E5ABD" w:rsidRPr="00C64BF1" w:rsidRDefault="003E5ABD" w:rsidP="00C64BF1">
      <w:pPr>
        <w:ind w:left="106" w:right="506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>Произведения приключенческого жанра отечественных писателей</w:t>
      </w:r>
      <w:r w:rsidRPr="00C64BF1">
        <w:rPr>
          <w:rFonts w:ascii="Times New Roman" w:hAnsi="Times New Roman"/>
          <w:szCs w:val="24"/>
        </w:rPr>
        <w:t>(</w:t>
      </w:r>
      <w:proofErr w:type="spellStart"/>
      <w:r w:rsidRPr="00C64BF1">
        <w:rPr>
          <w:rFonts w:ascii="Times New Roman" w:hAnsi="Times New Roman"/>
          <w:szCs w:val="24"/>
        </w:rPr>
        <w:t>одноповыбору</w:t>
      </w:r>
      <w:proofErr w:type="spellEnd"/>
      <w:r w:rsidRPr="00C64BF1">
        <w:rPr>
          <w:rFonts w:ascii="Times New Roman" w:hAnsi="Times New Roman"/>
          <w:szCs w:val="24"/>
        </w:rPr>
        <w:t>).</w:t>
      </w:r>
      <w:proofErr w:type="spellStart"/>
      <w:r w:rsidRPr="00C64BF1">
        <w:rPr>
          <w:rFonts w:ascii="Times New Roman" w:hAnsi="Times New Roman"/>
          <w:szCs w:val="24"/>
        </w:rPr>
        <w:t>Например,К.Булычёв</w:t>
      </w:r>
      <w:proofErr w:type="spellEnd"/>
      <w:r w:rsidRPr="00C64BF1">
        <w:rPr>
          <w:rFonts w:ascii="Times New Roman" w:hAnsi="Times New Roman"/>
          <w:szCs w:val="24"/>
        </w:rPr>
        <w:t>.«Девочка, с которой ничего не случится», «Миллион приключений» и др.(</w:t>
      </w:r>
      <w:proofErr w:type="spellStart"/>
      <w:r w:rsidRPr="00C64BF1">
        <w:rPr>
          <w:rFonts w:ascii="Times New Roman" w:hAnsi="Times New Roman"/>
          <w:szCs w:val="24"/>
        </w:rPr>
        <w:t>главыпо</w:t>
      </w:r>
      <w:proofErr w:type="spellEnd"/>
      <w:r w:rsidRPr="00C64BF1">
        <w:rPr>
          <w:rFonts w:ascii="Times New Roman" w:hAnsi="Times New Roman"/>
          <w:szCs w:val="24"/>
        </w:rPr>
        <w:t xml:space="preserve"> выбору).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ind w:left="106" w:right="4193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Литература народов Российской </w:t>
      </w:r>
      <w:proofErr w:type="spellStart"/>
      <w:r w:rsidRPr="00C64BF1">
        <w:rPr>
          <w:rFonts w:ascii="Times New Roman" w:hAnsi="Times New Roman"/>
          <w:b/>
          <w:szCs w:val="24"/>
        </w:rPr>
        <w:t>ФедерацииСтихотворения</w:t>
      </w:r>
      <w:proofErr w:type="spellEnd"/>
      <w:r w:rsidRPr="00C64BF1">
        <w:rPr>
          <w:rFonts w:ascii="Times New Roman" w:hAnsi="Times New Roman"/>
          <w:szCs w:val="24"/>
        </w:rPr>
        <w:t>(</w:t>
      </w:r>
      <w:proofErr w:type="spellStart"/>
      <w:r w:rsidRPr="00C64BF1">
        <w:rPr>
          <w:rFonts w:ascii="Times New Roman" w:hAnsi="Times New Roman"/>
          <w:szCs w:val="24"/>
        </w:rPr>
        <w:t>одноповыбору</w:t>
      </w:r>
      <w:proofErr w:type="spellEnd"/>
      <w:r w:rsidRPr="00C64BF1">
        <w:rPr>
          <w:rFonts w:ascii="Times New Roman" w:hAnsi="Times New Roman"/>
          <w:szCs w:val="24"/>
        </w:rPr>
        <w:t>).</w:t>
      </w:r>
      <w:proofErr w:type="spellStart"/>
      <w:r w:rsidRPr="00C64BF1">
        <w:rPr>
          <w:rFonts w:ascii="Times New Roman" w:hAnsi="Times New Roman"/>
          <w:szCs w:val="24"/>
        </w:rPr>
        <w:t>Например,Р.Г.Гамзатов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Песнясоловья</w:t>
      </w:r>
      <w:proofErr w:type="spellEnd"/>
      <w:r w:rsidRPr="00C64BF1">
        <w:t>»;М.Карим.«</w:t>
      </w:r>
      <w:proofErr w:type="spellStart"/>
      <w:r w:rsidRPr="00C64BF1">
        <w:t>Этупеснюматьмнепела</w:t>
      </w:r>
      <w:proofErr w:type="spellEnd"/>
      <w:r w:rsidRPr="00C64BF1">
        <w:t>».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421C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Зарубежная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литература</w:t>
      </w:r>
    </w:p>
    <w:p w:rsidR="003E5ABD" w:rsidRPr="00C64BF1" w:rsidRDefault="003E5ABD" w:rsidP="00C64BF1">
      <w:pPr>
        <w:ind w:left="106" w:right="98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Х. К. Андерсен. </w:t>
      </w:r>
      <w:r w:rsidRPr="00C64BF1">
        <w:rPr>
          <w:rFonts w:ascii="Times New Roman" w:hAnsi="Times New Roman"/>
          <w:szCs w:val="24"/>
        </w:rPr>
        <w:t>Сказки (одна по выбору). Например, «Снежная королева», «Соловей» и др.</w:t>
      </w:r>
      <w:r w:rsidRPr="00C64BF1">
        <w:rPr>
          <w:rFonts w:ascii="Times New Roman" w:hAnsi="Times New Roman"/>
          <w:b/>
          <w:szCs w:val="24"/>
        </w:rPr>
        <w:t xml:space="preserve">Зарубежная сказочная проза </w:t>
      </w:r>
      <w:r w:rsidRPr="00C64BF1">
        <w:rPr>
          <w:rFonts w:ascii="Times New Roman" w:hAnsi="Times New Roman"/>
          <w:szCs w:val="24"/>
        </w:rPr>
        <w:t xml:space="preserve">(одно произведение по выбору). Например, Л. Кэрролл. «Алиса </w:t>
      </w:r>
      <w:proofErr w:type="spellStart"/>
      <w:r w:rsidRPr="00C64BF1">
        <w:rPr>
          <w:rFonts w:ascii="Times New Roman" w:hAnsi="Times New Roman"/>
          <w:szCs w:val="24"/>
        </w:rPr>
        <w:t>вСтране</w:t>
      </w:r>
      <w:proofErr w:type="spellEnd"/>
      <w:r w:rsidRPr="00C64BF1">
        <w:rPr>
          <w:rFonts w:ascii="Times New Roman" w:hAnsi="Times New Roman"/>
          <w:szCs w:val="24"/>
        </w:rPr>
        <w:t xml:space="preserve"> Чудес» (главы по выбору), Дж. Р. Р. </w:t>
      </w:r>
      <w:proofErr w:type="spellStart"/>
      <w:r w:rsidRPr="00C64BF1">
        <w:rPr>
          <w:rFonts w:ascii="Times New Roman" w:hAnsi="Times New Roman"/>
          <w:szCs w:val="24"/>
        </w:rPr>
        <w:t>Толкин</w:t>
      </w:r>
      <w:proofErr w:type="spellEnd"/>
      <w:r w:rsidRPr="00C64BF1">
        <w:rPr>
          <w:rFonts w:ascii="Times New Roman" w:hAnsi="Times New Roman"/>
          <w:szCs w:val="24"/>
        </w:rPr>
        <w:t>. «</w:t>
      </w:r>
      <w:proofErr w:type="spellStart"/>
      <w:r w:rsidRPr="00C64BF1">
        <w:rPr>
          <w:rFonts w:ascii="Times New Roman" w:hAnsi="Times New Roman"/>
          <w:szCs w:val="24"/>
        </w:rPr>
        <w:t>Хоббит</w:t>
      </w:r>
      <w:proofErr w:type="spellEnd"/>
      <w:r w:rsidRPr="00C64BF1">
        <w:rPr>
          <w:rFonts w:ascii="Times New Roman" w:hAnsi="Times New Roman"/>
          <w:szCs w:val="24"/>
        </w:rPr>
        <w:t>, или Туда и обратно» (главы по выбору)</w:t>
      </w:r>
      <w:proofErr w:type="gramStart"/>
      <w:r w:rsidRPr="00C64BF1">
        <w:rPr>
          <w:rFonts w:ascii="Times New Roman" w:hAnsi="Times New Roman"/>
          <w:szCs w:val="24"/>
        </w:rPr>
        <w:t>.</w:t>
      </w:r>
      <w:r w:rsidRPr="00C64BF1">
        <w:rPr>
          <w:rFonts w:ascii="Times New Roman" w:hAnsi="Times New Roman"/>
          <w:b/>
          <w:szCs w:val="24"/>
        </w:rPr>
        <w:t>З</w:t>
      </w:r>
      <w:proofErr w:type="gramEnd"/>
      <w:r w:rsidRPr="00C64BF1">
        <w:rPr>
          <w:rFonts w:ascii="Times New Roman" w:hAnsi="Times New Roman"/>
          <w:b/>
          <w:szCs w:val="24"/>
        </w:rPr>
        <w:t>арубежнаяпрозаодетяхиподростках</w:t>
      </w:r>
      <w:r w:rsidRPr="00C64BF1">
        <w:rPr>
          <w:rFonts w:ascii="Times New Roman" w:hAnsi="Times New Roman"/>
          <w:szCs w:val="24"/>
        </w:rPr>
        <w:t>(двапроизведенияповыбору).Например,М.Твен.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ПриключенияТомаСойера</w:t>
      </w:r>
      <w:proofErr w:type="spellEnd"/>
      <w:r w:rsidRPr="00C64BF1">
        <w:t>»</w:t>
      </w:r>
    </w:p>
    <w:p w:rsidR="003E5ABD" w:rsidRPr="00C64BF1" w:rsidRDefault="003E5ABD" w:rsidP="00C64BF1">
      <w:pPr>
        <w:pStyle w:val="af6"/>
        <w:ind w:left="106"/>
      </w:pPr>
      <w:r w:rsidRPr="00C64BF1">
        <w:t>(главыповыбору);Дж.Лондон.«СказаниеоКише»;Р.Брэдбери.Рассказы.Например,«Каникулы»,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Звукбегущихног</w:t>
      </w:r>
      <w:proofErr w:type="spellEnd"/>
      <w:r w:rsidRPr="00C64BF1">
        <w:t>»,</w:t>
      </w:r>
    </w:p>
    <w:p w:rsidR="003E5ABD" w:rsidRPr="00C64BF1" w:rsidRDefault="003E5ABD" w:rsidP="00C64BF1">
      <w:pPr>
        <w:pStyle w:val="af6"/>
        <w:ind w:left="106"/>
      </w:pPr>
      <w:r w:rsidRPr="00C64BF1">
        <w:t>«</w:t>
      </w:r>
      <w:proofErr w:type="spellStart"/>
      <w:r w:rsidRPr="00C64BF1">
        <w:t>Зелёноеутро</w:t>
      </w:r>
      <w:proofErr w:type="spellEnd"/>
      <w:r w:rsidRPr="00C64BF1">
        <w:t>»</w:t>
      </w:r>
      <w:proofErr w:type="spellStart"/>
      <w:r w:rsidRPr="00C64BF1">
        <w:t>идр</w:t>
      </w:r>
      <w:proofErr w:type="spellEnd"/>
      <w:r w:rsidRPr="00C64BF1">
        <w:t>.</w:t>
      </w:r>
    </w:p>
    <w:p w:rsidR="003E5ABD" w:rsidRPr="00C64BF1" w:rsidRDefault="003E5ABD" w:rsidP="00C64BF1">
      <w:pPr>
        <w:ind w:left="106" w:right="3335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b/>
          <w:szCs w:val="24"/>
        </w:rPr>
        <w:t xml:space="preserve">Зарубежная приключенческая проза </w:t>
      </w:r>
      <w:r w:rsidRPr="00C64BF1">
        <w:rPr>
          <w:rFonts w:ascii="Times New Roman" w:hAnsi="Times New Roman"/>
          <w:szCs w:val="24"/>
        </w:rPr>
        <w:t xml:space="preserve">(два произведения по выбору).Например, Р. Л. Стивенсон. «Остров сокровищ», «Чёрная стрела» и </w:t>
      </w:r>
      <w:proofErr w:type="spellStart"/>
      <w:r w:rsidRPr="00C64BF1">
        <w:rPr>
          <w:rFonts w:ascii="Times New Roman" w:hAnsi="Times New Roman"/>
          <w:szCs w:val="24"/>
        </w:rPr>
        <w:t>др.</w:t>
      </w:r>
      <w:r w:rsidRPr="00C64BF1">
        <w:rPr>
          <w:rFonts w:ascii="Times New Roman" w:hAnsi="Times New Roman"/>
          <w:b/>
          <w:szCs w:val="24"/>
        </w:rPr>
        <w:t>Зарубежнаяпрозаоживотных</w:t>
      </w:r>
      <w:proofErr w:type="spellEnd"/>
      <w:r w:rsidRPr="00C64BF1">
        <w:rPr>
          <w:rFonts w:ascii="Times New Roman" w:hAnsi="Times New Roman"/>
          <w:b/>
          <w:szCs w:val="24"/>
        </w:rPr>
        <w:t xml:space="preserve"> </w:t>
      </w:r>
      <w:r w:rsidRPr="00C64BF1">
        <w:rPr>
          <w:rFonts w:ascii="Times New Roman" w:hAnsi="Times New Roman"/>
          <w:szCs w:val="24"/>
        </w:rPr>
        <w:t>(</w:t>
      </w:r>
      <w:proofErr w:type="spellStart"/>
      <w:r w:rsidRPr="00C64BF1">
        <w:rPr>
          <w:rFonts w:ascii="Times New Roman" w:hAnsi="Times New Roman"/>
          <w:szCs w:val="24"/>
        </w:rPr>
        <w:t>одно-двапроизведенияповыбору</w:t>
      </w:r>
      <w:proofErr w:type="spellEnd"/>
      <w:r w:rsidRPr="00C64BF1">
        <w:rPr>
          <w:rFonts w:ascii="Times New Roman" w:hAnsi="Times New Roman"/>
          <w:szCs w:val="24"/>
        </w:rPr>
        <w:t>).</w:t>
      </w:r>
    </w:p>
    <w:p w:rsidR="003E5ABD" w:rsidRPr="00C64BF1" w:rsidRDefault="003E5ABD" w:rsidP="00C64BF1">
      <w:pPr>
        <w:pStyle w:val="af6"/>
        <w:ind w:left="106"/>
      </w:pPr>
      <w:r w:rsidRPr="00C64BF1">
        <w:t>Э.Сетон-Томпсон.«Королевскаяаналостанка»;Дж.Даррелл.«Говорящийсвёрток»;Дж.Лондон.</w:t>
      </w:r>
    </w:p>
    <w:p w:rsidR="003E5ABD" w:rsidRPr="00C64BF1" w:rsidRDefault="003E5ABD" w:rsidP="00C64BF1">
      <w:pPr>
        <w:pStyle w:val="af6"/>
        <w:ind w:left="166"/>
      </w:pPr>
      <w:r w:rsidRPr="00C64BF1">
        <w:t>«</w:t>
      </w:r>
      <w:proofErr w:type="spellStart"/>
      <w:r w:rsidRPr="00C64BF1">
        <w:t>Белыйклык</w:t>
      </w:r>
      <w:proofErr w:type="spellEnd"/>
      <w:r w:rsidRPr="00C64BF1">
        <w:t>»;Дж.Р.Киплинг.«</w:t>
      </w:r>
      <w:proofErr w:type="spellStart"/>
      <w:r w:rsidRPr="00C64BF1">
        <w:t>Маугли</w:t>
      </w:r>
      <w:proofErr w:type="spellEnd"/>
      <w:r w:rsidRPr="00C64BF1">
        <w:t>»,«</w:t>
      </w:r>
      <w:proofErr w:type="spellStart"/>
      <w:r w:rsidRPr="00C64BF1">
        <w:t>Рикки-Тикки-Тави</w:t>
      </w:r>
      <w:proofErr w:type="spellEnd"/>
      <w:r w:rsidRPr="00C64BF1">
        <w:t>»</w:t>
      </w:r>
      <w:proofErr w:type="spellStart"/>
      <w:r w:rsidRPr="00C64BF1">
        <w:t>идр</w:t>
      </w:r>
      <w:proofErr w:type="spellEnd"/>
      <w:r w:rsidRPr="00C64BF1">
        <w:t>.</w:t>
      </w:r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>
          <w:pgSz w:w="11900" w:h="16840"/>
          <w:pgMar w:top="500" w:right="560" w:bottom="280" w:left="560" w:header="720" w:footer="720" w:gutter="0"/>
          <w:cols w:space="720"/>
        </w:sectPr>
      </w:pPr>
    </w:p>
    <w:p w:rsidR="003E5ABD" w:rsidRPr="00C64BF1" w:rsidRDefault="00A14F46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6" o:spid="_x0000_s1031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 w:cs="Times New Roman"/>
          <w:sz w:val="24"/>
          <w:szCs w:val="24"/>
        </w:rPr>
        <w:t>ПЛАНИРУЕМЫЕ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="003E5ABD" w:rsidRPr="00C64BF1">
        <w:rPr>
          <w:rFonts w:ascii="Times New Roman" w:hAnsi="Times New Roman" w:cs="Times New Roman"/>
          <w:sz w:val="24"/>
          <w:szCs w:val="24"/>
        </w:rPr>
        <w:t>ОБРАЗОВАТЕЛЬНЫЕ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="003E5ABD" w:rsidRPr="00C64BF1">
        <w:rPr>
          <w:rFonts w:ascii="Times New Roman" w:hAnsi="Times New Roman" w:cs="Times New Roman"/>
          <w:sz w:val="24"/>
          <w:szCs w:val="24"/>
        </w:rPr>
        <w:t>РЕЗУЛЬТАТЫ</w:t>
      </w:r>
    </w:p>
    <w:p w:rsidR="003E5ABD" w:rsidRPr="00C64BF1" w:rsidRDefault="003E5ABD" w:rsidP="00C64BF1">
      <w:pPr>
        <w:pStyle w:val="af6"/>
        <w:ind w:left="106" w:right="111" w:firstLine="180"/>
      </w:pPr>
      <w:r w:rsidRPr="00C64BF1">
        <w:t xml:space="preserve">Изучение литературы в 5 классе направлено на достижение обучающимися следующих </w:t>
      </w:r>
      <w:proofErr w:type="spellStart"/>
      <w:r w:rsidRPr="00C64BF1">
        <w:t>личностных,метапредметныхипредметных</w:t>
      </w:r>
      <w:proofErr w:type="spellEnd"/>
      <w:r w:rsidRPr="00C64BF1">
        <w:t xml:space="preserve"> </w:t>
      </w:r>
      <w:proofErr w:type="spellStart"/>
      <w:r w:rsidRPr="00C64BF1">
        <w:t>результатовосвоенияучебногопредмета</w:t>
      </w:r>
      <w:proofErr w:type="spellEnd"/>
      <w:r w:rsidRPr="00C64BF1">
        <w:t>.</w:t>
      </w: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ЛИЧНОСТНЫЕ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РЕЗУЛЬТАТЫ</w:t>
      </w:r>
    </w:p>
    <w:p w:rsidR="003E5ABD" w:rsidRPr="00C64BF1" w:rsidRDefault="003E5ABD" w:rsidP="00C64BF1">
      <w:pPr>
        <w:pStyle w:val="af6"/>
        <w:ind w:left="106" w:right="240" w:firstLine="180"/>
      </w:pPr>
      <w:r w:rsidRPr="00C64BF1">
        <w:t xml:space="preserve">Личностные результаты освоения рабочей программы по литературе для основного </w:t>
      </w:r>
      <w:proofErr w:type="spellStart"/>
      <w:r w:rsidRPr="00C64BF1">
        <w:t>общегообразования</w:t>
      </w:r>
      <w:proofErr w:type="spellEnd"/>
      <w:r w:rsidRPr="00C64BF1">
        <w:t xml:space="preserve"> достигаются в единстве учебной и воспитательной деятельности в соответствии </w:t>
      </w:r>
      <w:proofErr w:type="spellStart"/>
      <w:r w:rsidRPr="00C64BF1">
        <w:t>страдиционными</w:t>
      </w:r>
      <w:proofErr w:type="spellEnd"/>
      <w:r w:rsidRPr="00C64BF1">
        <w:t xml:space="preserve"> российскими </w:t>
      </w:r>
      <w:proofErr w:type="spellStart"/>
      <w:r w:rsidRPr="00C64BF1">
        <w:t>социокультурными</w:t>
      </w:r>
      <w:proofErr w:type="spellEnd"/>
      <w:r w:rsidRPr="00C64BF1">
        <w:t xml:space="preserve"> и духовно-нравственными </w:t>
      </w:r>
      <w:proofErr w:type="spellStart"/>
      <w:r w:rsidRPr="00C64BF1">
        <w:t>ценностями,отражёнными</w:t>
      </w:r>
      <w:proofErr w:type="spellEnd"/>
      <w:r w:rsidRPr="00C64BF1">
        <w:t xml:space="preserve"> в произведениях русской литературы, принятыми в обществе правилами и </w:t>
      </w:r>
      <w:proofErr w:type="spellStart"/>
      <w:r w:rsidRPr="00C64BF1">
        <w:t>нормамиповедения</w:t>
      </w:r>
      <w:proofErr w:type="spellEnd"/>
      <w:r w:rsidRPr="00C64BF1">
        <w:t xml:space="preserve"> и способствуют процессам самопознания, самовоспитания и саморазвития, </w:t>
      </w:r>
      <w:proofErr w:type="spellStart"/>
      <w:r w:rsidRPr="00C64BF1">
        <w:t>формированиявнутреннейпозиции</w:t>
      </w:r>
      <w:proofErr w:type="spellEnd"/>
      <w:r w:rsidRPr="00C64BF1">
        <w:t xml:space="preserve"> личности.</w:t>
      </w:r>
    </w:p>
    <w:p w:rsidR="003E5ABD" w:rsidRPr="00C64BF1" w:rsidRDefault="003E5ABD" w:rsidP="00C64BF1">
      <w:pPr>
        <w:pStyle w:val="af6"/>
        <w:ind w:left="106" w:right="554" w:firstLine="180"/>
      </w:pPr>
      <w:r w:rsidRPr="00C64BF1">
        <w:t xml:space="preserve">Личностные результаты освоения рабочей программы по литературе для основного </w:t>
      </w:r>
      <w:proofErr w:type="spellStart"/>
      <w:r w:rsidRPr="00C64BF1">
        <w:t>общегообразования</w:t>
      </w:r>
      <w:proofErr w:type="spellEnd"/>
      <w:r w:rsidRPr="00C64BF1">
        <w:t xml:space="preserve"> должны отражать готовность обучающихся руководствоваться системой </w:t>
      </w:r>
      <w:proofErr w:type="spellStart"/>
      <w:r w:rsidRPr="00C64BF1">
        <w:t>позитивныхценностных</w:t>
      </w:r>
      <w:proofErr w:type="spellEnd"/>
      <w:r w:rsidRPr="00C64BF1">
        <w:t xml:space="preserve"> ориентаций и расширение опыта деятельности на её основе и в процессе </w:t>
      </w:r>
      <w:proofErr w:type="spellStart"/>
      <w:r w:rsidRPr="00C64BF1">
        <w:t>реализацииосновныхнаправленийвоспитательной</w:t>
      </w:r>
      <w:proofErr w:type="spellEnd"/>
      <w:r w:rsidRPr="00C64BF1">
        <w:t xml:space="preserve"> </w:t>
      </w:r>
      <w:proofErr w:type="spellStart"/>
      <w:r w:rsidRPr="00C64BF1">
        <w:t>деятельности,втом</w:t>
      </w:r>
      <w:proofErr w:type="spellEnd"/>
      <w:r w:rsidRPr="00C64BF1">
        <w:t xml:space="preserve"> </w:t>
      </w:r>
      <w:proofErr w:type="spellStart"/>
      <w:r w:rsidRPr="00C64BF1">
        <w:t>числевчасти</w:t>
      </w:r>
      <w:proofErr w:type="spellEnd"/>
      <w:r w:rsidRPr="00C64BF1">
        <w:t>:</w:t>
      </w: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Гражданского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9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готовность к выполнению обязанностей гражданина и реализации его прав, уважение </w:t>
      </w:r>
      <w:proofErr w:type="spellStart"/>
      <w:r w:rsidRPr="00C64BF1">
        <w:rPr>
          <w:rFonts w:ascii="Times New Roman" w:hAnsi="Times New Roman"/>
          <w:szCs w:val="24"/>
        </w:rPr>
        <w:t>прав,свободи</w:t>
      </w:r>
      <w:proofErr w:type="spellEnd"/>
      <w:r w:rsidRPr="00C64BF1">
        <w:rPr>
          <w:rFonts w:ascii="Times New Roman" w:hAnsi="Times New Roman"/>
          <w:szCs w:val="24"/>
        </w:rPr>
        <w:t xml:space="preserve"> законных </w:t>
      </w:r>
      <w:proofErr w:type="spellStart"/>
      <w:r w:rsidRPr="00C64BF1">
        <w:rPr>
          <w:rFonts w:ascii="Times New Roman" w:hAnsi="Times New Roman"/>
          <w:szCs w:val="24"/>
        </w:rPr>
        <w:t>интересовдругих</w:t>
      </w:r>
      <w:proofErr w:type="spellEnd"/>
      <w:r w:rsidRPr="00C64BF1">
        <w:rPr>
          <w:rFonts w:ascii="Times New Roman" w:hAnsi="Times New Roman"/>
          <w:szCs w:val="24"/>
        </w:rPr>
        <w:t xml:space="preserve"> людей;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4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активное участие в жизни семьи, образовательной организации, местного </w:t>
      </w:r>
      <w:proofErr w:type="spellStart"/>
      <w:r w:rsidRPr="00C64BF1">
        <w:rPr>
          <w:rFonts w:ascii="Times New Roman" w:hAnsi="Times New Roman"/>
          <w:szCs w:val="24"/>
        </w:rPr>
        <w:t>сообщества,родного</w:t>
      </w:r>
      <w:proofErr w:type="spellEnd"/>
      <w:r w:rsidRPr="00C64BF1">
        <w:rPr>
          <w:rFonts w:ascii="Times New Roman" w:hAnsi="Times New Roman"/>
          <w:szCs w:val="24"/>
        </w:rPr>
        <w:t xml:space="preserve"> края, страны, в том числе в сопоставлении с ситуациями, отражёнными в </w:t>
      </w:r>
      <w:proofErr w:type="spellStart"/>
      <w:r w:rsidRPr="00C64BF1">
        <w:rPr>
          <w:rFonts w:ascii="Times New Roman" w:hAnsi="Times New Roman"/>
          <w:szCs w:val="24"/>
        </w:rPr>
        <w:t>литературныхпроизведениях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left="946" w:hanging="421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неприятиелюбыхформэкстремизма,дискриминации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left="946" w:hanging="421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пониманиеролиразличныхсоциальныхинститутоввжизничеловека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right="61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представление об основных правах, свободах и обязанностях гражданина, </w:t>
      </w:r>
      <w:proofErr w:type="spellStart"/>
      <w:r w:rsidRPr="00C64BF1">
        <w:rPr>
          <w:rFonts w:ascii="Times New Roman" w:hAnsi="Times New Roman"/>
          <w:szCs w:val="24"/>
        </w:rPr>
        <w:t>социальныхнормах</w:t>
      </w:r>
      <w:proofErr w:type="spellEnd"/>
      <w:r w:rsidRPr="00C64BF1">
        <w:rPr>
          <w:rFonts w:ascii="Times New Roman" w:hAnsi="Times New Roman"/>
          <w:szCs w:val="24"/>
        </w:rPr>
        <w:t xml:space="preserve"> и правилах межличностных отношений в поликультурном и </w:t>
      </w:r>
      <w:proofErr w:type="spellStart"/>
      <w:r w:rsidRPr="00C64BF1">
        <w:rPr>
          <w:rFonts w:ascii="Times New Roman" w:hAnsi="Times New Roman"/>
          <w:szCs w:val="24"/>
        </w:rPr>
        <w:t>многоконфессиональномобществе,втом</w:t>
      </w:r>
      <w:proofErr w:type="spellEnd"/>
      <w:r w:rsidRPr="00C64BF1">
        <w:rPr>
          <w:rFonts w:ascii="Times New Roman" w:hAnsi="Times New Roman"/>
          <w:szCs w:val="24"/>
        </w:rPr>
        <w:t xml:space="preserve"> числе </w:t>
      </w:r>
      <w:proofErr w:type="spellStart"/>
      <w:r w:rsidRPr="00C64BF1">
        <w:rPr>
          <w:rFonts w:ascii="Times New Roman" w:hAnsi="Times New Roman"/>
          <w:szCs w:val="24"/>
        </w:rPr>
        <w:t>сопорой</w:t>
      </w:r>
      <w:proofErr w:type="spellEnd"/>
      <w:r w:rsidRPr="00C64BF1">
        <w:rPr>
          <w:rFonts w:ascii="Times New Roman" w:hAnsi="Times New Roman"/>
          <w:szCs w:val="24"/>
        </w:rPr>
        <w:t xml:space="preserve"> на примеры </w:t>
      </w:r>
      <w:proofErr w:type="spellStart"/>
      <w:r w:rsidRPr="00C64BF1">
        <w:rPr>
          <w:rFonts w:ascii="Times New Roman" w:hAnsi="Times New Roman"/>
          <w:szCs w:val="24"/>
        </w:rPr>
        <w:t>излитературы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left="946" w:hanging="421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представлениеоспособахпротиводействиякоррупции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right="64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готовность к разнообразной совместной деятельности, стремление к взаимопониманию </w:t>
      </w:r>
      <w:proofErr w:type="spellStart"/>
      <w:r w:rsidRPr="00C64BF1">
        <w:rPr>
          <w:rFonts w:ascii="Times New Roman" w:hAnsi="Times New Roman"/>
          <w:szCs w:val="24"/>
        </w:rPr>
        <w:t>ивзаимопомощи,втом</w:t>
      </w:r>
      <w:proofErr w:type="spellEnd"/>
      <w:r w:rsidRPr="00C64BF1">
        <w:rPr>
          <w:rFonts w:ascii="Times New Roman" w:hAnsi="Times New Roman"/>
          <w:szCs w:val="24"/>
        </w:rPr>
        <w:t xml:space="preserve"> числе </w:t>
      </w:r>
      <w:proofErr w:type="spellStart"/>
      <w:r w:rsidRPr="00C64BF1">
        <w:rPr>
          <w:rFonts w:ascii="Times New Roman" w:hAnsi="Times New Roman"/>
          <w:szCs w:val="24"/>
        </w:rPr>
        <w:t>сопорой</w:t>
      </w:r>
      <w:proofErr w:type="spellEnd"/>
      <w:r w:rsidRPr="00C64BF1">
        <w:rPr>
          <w:rFonts w:ascii="Times New Roman" w:hAnsi="Times New Roman"/>
          <w:szCs w:val="24"/>
        </w:rPr>
        <w:t xml:space="preserve"> на примеры </w:t>
      </w:r>
      <w:proofErr w:type="spellStart"/>
      <w:r w:rsidRPr="00C64BF1">
        <w:rPr>
          <w:rFonts w:ascii="Times New Roman" w:hAnsi="Times New Roman"/>
          <w:szCs w:val="24"/>
        </w:rPr>
        <w:t>излитературы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left="946" w:hanging="421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активноеучастиевшкольномсамоуправлении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ind w:right="123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готовность к участию в гуманитарной деятельности (</w:t>
      </w:r>
      <w:proofErr w:type="spellStart"/>
      <w:r w:rsidRPr="00C64BF1">
        <w:rPr>
          <w:rFonts w:ascii="Times New Roman" w:hAnsi="Times New Roman"/>
          <w:szCs w:val="24"/>
        </w:rPr>
        <w:t>волонтерство</w:t>
      </w:r>
      <w:proofErr w:type="spellEnd"/>
      <w:r w:rsidRPr="00C64BF1">
        <w:rPr>
          <w:rFonts w:ascii="Times New Roman" w:hAnsi="Times New Roman"/>
          <w:szCs w:val="24"/>
        </w:rPr>
        <w:t xml:space="preserve">; помощь </w:t>
      </w:r>
      <w:proofErr w:type="spellStart"/>
      <w:r w:rsidRPr="00C64BF1">
        <w:rPr>
          <w:rFonts w:ascii="Times New Roman" w:hAnsi="Times New Roman"/>
          <w:szCs w:val="24"/>
        </w:rPr>
        <w:t>людям,нуждающимсявней</w:t>
      </w:r>
      <w:proofErr w:type="spellEnd"/>
      <w:r w:rsidRPr="00C64BF1">
        <w:rPr>
          <w:rFonts w:ascii="Times New Roman" w:hAnsi="Times New Roman"/>
          <w:szCs w:val="24"/>
        </w:rPr>
        <w:t>).</w:t>
      </w: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Патриотического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7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осознание российской гражданской идентичности в поликультурном </w:t>
      </w:r>
      <w:proofErr w:type="spellStart"/>
      <w:r w:rsidRPr="00C64BF1">
        <w:rPr>
          <w:rFonts w:ascii="Times New Roman" w:hAnsi="Times New Roman"/>
          <w:szCs w:val="24"/>
        </w:rPr>
        <w:t>имногоконфессиональном</w:t>
      </w:r>
      <w:proofErr w:type="spellEnd"/>
      <w:r w:rsidRPr="00C64BF1">
        <w:rPr>
          <w:rFonts w:ascii="Times New Roman" w:hAnsi="Times New Roman"/>
          <w:szCs w:val="24"/>
        </w:rPr>
        <w:t xml:space="preserve"> обществе, проявление интереса к познанию родного языка, </w:t>
      </w:r>
      <w:proofErr w:type="spellStart"/>
      <w:r w:rsidRPr="00C64BF1">
        <w:rPr>
          <w:rFonts w:ascii="Times New Roman" w:hAnsi="Times New Roman"/>
          <w:szCs w:val="24"/>
        </w:rPr>
        <w:t>истории,культуры</w:t>
      </w:r>
      <w:proofErr w:type="spellEnd"/>
      <w:r w:rsidRPr="00C64BF1">
        <w:rPr>
          <w:rFonts w:ascii="Times New Roman" w:hAnsi="Times New Roman"/>
          <w:szCs w:val="24"/>
        </w:rPr>
        <w:t xml:space="preserve"> Российской Федерации, своего края, народов России в контексте изученияпроизведенийрусскойизарубежнойлитературы,атакжелитературнародовРФ;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4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ценностное отношение к достижениям своей Родины — России, к науке, искусству, </w:t>
      </w:r>
      <w:proofErr w:type="spellStart"/>
      <w:r w:rsidRPr="00C64BF1">
        <w:rPr>
          <w:rFonts w:ascii="Times New Roman" w:hAnsi="Times New Roman"/>
          <w:szCs w:val="24"/>
        </w:rPr>
        <w:t>спорту,технологиям</w:t>
      </w:r>
      <w:proofErr w:type="spellEnd"/>
      <w:r w:rsidRPr="00C64BF1">
        <w:rPr>
          <w:rFonts w:ascii="Times New Roman" w:hAnsi="Times New Roman"/>
          <w:szCs w:val="24"/>
        </w:rPr>
        <w:t xml:space="preserve">, боевым подвигам и трудовым достижениям народа, в том числе отражённым </w:t>
      </w:r>
      <w:proofErr w:type="spellStart"/>
      <w:r w:rsidRPr="00C64BF1">
        <w:rPr>
          <w:rFonts w:ascii="Times New Roman" w:hAnsi="Times New Roman"/>
          <w:szCs w:val="24"/>
        </w:rPr>
        <w:t>вхудожественныхпроизведениях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40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уважение к символам России, государственным праздникам, историческому и </w:t>
      </w:r>
      <w:proofErr w:type="spellStart"/>
      <w:r w:rsidRPr="00C64BF1">
        <w:rPr>
          <w:rFonts w:ascii="Times New Roman" w:hAnsi="Times New Roman"/>
          <w:szCs w:val="24"/>
        </w:rPr>
        <w:t>природномунаследию</w:t>
      </w:r>
      <w:proofErr w:type="spellEnd"/>
      <w:r w:rsidRPr="00C64BF1">
        <w:rPr>
          <w:rFonts w:ascii="Times New Roman" w:hAnsi="Times New Roman"/>
          <w:szCs w:val="24"/>
        </w:rPr>
        <w:t xml:space="preserve"> и памятникам, традициям разных народов, проживающих в родной стране, </w:t>
      </w:r>
      <w:proofErr w:type="spellStart"/>
      <w:r w:rsidRPr="00C64BF1">
        <w:rPr>
          <w:rFonts w:ascii="Times New Roman" w:hAnsi="Times New Roman"/>
          <w:szCs w:val="24"/>
        </w:rPr>
        <w:t>обращаявниманиена</w:t>
      </w:r>
      <w:proofErr w:type="spellEnd"/>
      <w:r w:rsidRPr="00C64BF1">
        <w:rPr>
          <w:rFonts w:ascii="Times New Roman" w:hAnsi="Times New Roman"/>
          <w:szCs w:val="24"/>
        </w:rPr>
        <w:t xml:space="preserve"> их воплощение </w:t>
      </w:r>
      <w:proofErr w:type="spellStart"/>
      <w:r w:rsidRPr="00C64BF1">
        <w:rPr>
          <w:rFonts w:ascii="Times New Roman" w:hAnsi="Times New Roman"/>
          <w:szCs w:val="24"/>
        </w:rPr>
        <w:t>влитературе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6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ориентация на моральные ценности и нормы в ситуациях нравственного выбора с </w:t>
      </w:r>
      <w:proofErr w:type="spellStart"/>
      <w:r w:rsidRPr="00C64BF1">
        <w:rPr>
          <w:rFonts w:ascii="Times New Roman" w:hAnsi="Times New Roman"/>
          <w:szCs w:val="24"/>
        </w:rPr>
        <w:t>оценкойповеденияи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поступковперсонажей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литературных произведений;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1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готовность оценивать своё поведение и поступки, а также поведение и поступки другихлюдейспозициинравственныхиправовыхнормсучётомосознанияпоследствийпоступков;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8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активное неприятие асоциальных поступков, свобода и ответственность личности в </w:t>
      </w:r>
      <w:proofErr w:type="spellStart"/>
      <w:r w:rsidRPr="00C64BF1">
        <w:rPr>
          <w:rFonts w:ascii="Times New Roman" w:hAnsi="Times New Roman"/>
          <w:szCs w:val="24"/>
        </w:rPr>
        <w:t>условияхиндивидуальногои</w:t>
      </w:r>
      <w:proofErr w:type="spellEnd"/>
      <w:r w:rsidRPr="00C64BF1">
        <w:rPr>
          <w:rFonts w:ascii="Times New Roman" w:hAnsi="Times New Roman"/>
          <w:szCs w:val="24"/>
        </w:rPr>
        <w:t xml:space="preserve"> общественного пространства.</w:t>
      </w: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Эстетического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04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восприимчивость к разным видам искусства, традициям и творчеству своего и </w:t>
      </w:r>
      <w:proofErr w:type="spellStart"/>
      <w:r w:rsidRPr="00C64BF1">
        <w:rPr>
          <w:rFonts w:ascii="Times New Roman" w:hAnsi="Times New Roman"/>
          <w:szCs w:val="24"/>
        </w:rPr>
        <w:t>другихнародов</w:t>
      </w:r>
      <w:proofErr w:type="spellEnd"/>
      <w:r w:rsidRPr="00C64BF1">
        <w:rPr>
          <w:rFonts w:ascii="Times New Roman" w:hAnsi="Times New Roman"/>
          <w:szCs w:val="24"/>
        </w:rPr>
        <w:t xml:space="preserve">, понимание эмоционального воздействия искусства, в том числе </w:t>
      </w:r>
      <w:proofErr w:type="spellStart"/>
      <w:r w:rsidRPr="00C64BF1">
        <w:rPr>
          <w:rFonts w:ascii="Times New Roman" w:hAnsi="Times New Roman"/>
          <w:szCs w:val="24"/>
        </w:rPr>
        <w:t>изучаемыхлитературныхпроизведений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7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осознание важности художественной литературы и культуры как средства коммуникации </w:t>
      </w:r>
      <w:proofErr w:type="spellStart"/>
      <w:r w:rsidRPr="00C64BF1">
        <w:rPr>
          <w:rFonts w:ascii="Times New Roman" w:hAnsi="Times New Roman"/>
          <w:szCs w:val="24"/>
        </w:rPr>
        <w:t>исамовыражения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0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понимание ценности отечественного и мирового искусства, роли этнических </w:t>
      </w:r>
      <w:proofErr w:type="spellStart"/>
      <w:r w:rsidRPr="00C64BF1">
        <w:rPr>
          <w:rFonts w:ascii="Times New Roman" w:hAnsi="Times New Roman"/>
          <w:szCs w:val="24"/>
        </w:rPr>
        <w:lastRenderedPageBreak/>
        <w:t>культурныхтрадицийи</w:t>
      </w:r>
      <w:proofErr w:type="spellEnd"/>
      <w:r w:rsidRPr="00C64BF1">
        <w:rPr>
          <w:rFonts w:ascii="Times New Roman" w:hAnsi="Times New Roman"/>
          <w:szCs w:val="24"/>
        </w:rPr>
        <w:t xml:space="preserve"> народного творчества;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стремлениексамовыражениювразныхвидахискусства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Физического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воспитания,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формирования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культуры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здоровья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и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эмоционального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благополучия: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осознаниеценностижизнисопоройнасобственныйжизненныйичитательскийопыт;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5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ответственное отношение к своему здоровью и установка на здоровый образ жизни (</w:t>
      </w:r>
      <w:proofErr w:type="spellStart"/>
      <w:r w:rsidRPr="00C64BF1">
        <w:rPr>
          <w:rFonts w:ascii="Times New Roman" w:hAnsi="Times New Roman"/>
          <w:szCs w:val="24"/>
        </w:rPr>
        <w:t>здоровоепитание</w:t>
      </w:r>
      <w:proofErr w:type="spellEnd"/>
      <w:r w:rsidRPr="00C64BF1">
        <w:rPr>
          <w:rFonts w:ascii="Times New Roman" w:hAnsi="Times New Roman"/>
          <w:szCs w:val="24"/>
        </w:rPr>
        <w:t xml:space="preserve">, соблюдение гигиенических правил, сбалансированный режим занятий и </w:t>
      </w:r>
      <w:proofErr w:type="spellStart"/>
      <w:r w:rsidRPr="00C64BF1">
        <w:rPr>
          <w:rFonts w:ascii="Times New Roman" w:hAnsi="Times New Roman"/>
          <w:szCs w:val="24"/>
        </w:rPr>
        <w:t>отдыха,регулярнаяфизическаяактивность</w:t>
      </w:r>
      <w:proofErr w:type="spellEnd"/>
      <w:r w:rsidRPr="00C64BF1">
        <w:rPr>
          <w:rFonts w:ascii="Times New Roman" w:hAnsi="Times New Roman"/>
          <w:szCs w:val="24"/>
        </w:rPr>
        <w:t>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7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осознание последствий и неприятие вредных привычек (употребление алкоголя, </w:t>
      </w:r>
      <w:proofErr w:type="spellStart"/>
      <w:r w:rsidRPr="00C64BF1">
        <w:rPr>
          <w:rFonts w:ascii="Times New Roman" w:hAnsi="Times New Roman"/>
          <w:szCs w:val="24"/>
        </w:rPr>
        <w:t>наркотиков,курение</w:t>
      </w:r>
      <w:proofErr w:type="spellEnd"/>
      <w:r w:rsidRPr="00C64BF1">
        <w:rPr>
          <w:rFonts w:ascii="Times New Roman" w:hAnsi="Times New Roman"/>
          <w:szCs w:val="24"/>
        </w:rPr>
        <w:t xml:space="preserve">) и иных форм вреда для физического и психического здоровья, соблюдение </w:t>
      </w:r>
      <w:proofErr w:type="spellStart"/>
      <w:r w:rsidRPr="00C64BF1">
        <w:rPr>
          <w:rFonts w:ascii="Times New Roman" w:hAnsi="Times New Roman"/>
          <w:szCs w:val="24"/>
        </w:rPr>
        <w:t>правилбезопасности</w:t>
      </w:r>
      <w:proofErr w:type="spellEnd"/>
      <w:r w:rsidRPr="00C64BF1">
        <w:rPr>
          <w:rFonts w:ascii="Times New Roman" w:hAnsi="Times New Roman"/>
          <w:szCs w:val="24"/>
        </w:rPr>
        <w:t xml:space="preserve">, в том числе навыки безопасного поведения в </w:t>
      </w:r>
      <w:proofErr w:type="spellStart"/>
      <w:r w:rsidRPr="00C64BF1">
        <w:rPr>
          <w:rFonts w:ascii="Times New Roman" w:hAnsi="Times New Roman"/>
          <w:szCs w:val="24"/>
        </w:rPr>
        <w:t>интернет-среде</w:t>
      </w:r>
      <w:proofErr w:type="spellEnd"/>
      <w:r w:rsidRPr="00C64BF1">
        <w:rPr>
          <w:rFonts w:ascii="Times New Roman" w:hAnsi="Times New Roman"/>
          <w:szCs w:val="24"/>
        </w:rPr>
        <w:t xml:space="preserve"> в процессе </w:t>
      </w:r>
      <w:proofErr w:type="spellStart"/>
      <w:r w:rsidRPr="00C64BF1">
        <w:rPr>
          <w:rFonts w:ascii="Times New Roman" w:hAnsi="Times New Roman"/>
          <w:szCs w:val="24"/>
        </w:rPr>
        <w:t>школьноголитературногообразования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9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способность адаптироваться к стрессовым ситуациям и меняющимся </w:t>
      </w:r>
      <w:proofErr w:type="spellStart"/>
      <w:r w:rsidRPr="00C64BF1">
        <w:rPr>
          <w:rFonts w:ascii="Times New Roman" w:hAnsi="Times New Roman"/>
          <w:szCs w:val="24"/>
        </w:rPr>
        <w:t>социальным,информационным</w:t>
      </w:r>
      <w:proofErr w:type="spellEnd"/>
      <w:r w:rsidRPr="00C64BF1">
        <w:rPr>
          <w:rFonts w:ascii="Times New Roman" w:hAnsi="Times New Roman"/>
          <w:szCs w:val="24"/>
        </w:rPr>
        <w:t xml:space="preserve"> и природным условиям, в том числе осмысляя собственный опыт и </w:t>
      </w:r>
      <w:proofErr w:type="spellStart"/>
      <w:r w:rsidRPr="00C64BF1">
        <w:rPr>
          <w:rFonts w:ascii="Times New Roman" w:hAnsi="Times New Roman"/>
          <w:szCs w:val="24"/>
        </w:rPr>
        <w:t>выстраиваядальнейшиецели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умениеприниматьсебяидругих,неосуждая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18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умение осознавать эмоциональное состояние себя и других, опираясь на примеры </w:t>
      </w:r>
      <w:proofErr w:type="spellStart"/>
      <w:r w:rsidRPr="00C64BF1">
        <w:rPr>
          <w:rFonts w:ascii="Times New Roman" w:hAnsi="Times New Roman"/>
          <w:szCs w:val="24"/>
        </w:rPr>
        <w:t>излитературныхпроизведений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уметьуправлятьсобственнымэмоциональнымсостоянием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31" w:firstLine="0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сформированность</w:t>
      </w:r>
      <w:proofErr w:type="spellEnd"/>
      <w:r w:rsidRPr="00C64BF1">
        <w:rPr>
          <w:rFonts w:ascii="Times New Roman" w:hAnsi="Times New Roman"/>
          <w:szCs w:val="24"/>
        </w:rPr>
        <w:t xml:space="preserve"> навыка рефлексии, признание своего права на ошибку и такого же </w:t>
      </w:r>
      <w:proofErr w:type="spellStart"/>
      <w:r w:rsidRPr="00C64BF1">
        <w:rPr>
          <w:rFonts w:ascii="Times New Roman" w:hAnsi="Times New Roman"/>
          <w:szCs w:val="24"/>
        </w:rPr>
        <w:t>правадругогочеловека</w:t>
      </w:r>
      <w:proofErr w:type="spellEnd"/>
      <w:r w:rsidRPr="00C64BF1">
        <w:rPr>
          <w:rFonts w:ascii="Times New Roman" w:hAnsi="Times New Roman"/>
          <w:szCs w:val="24"/>
        </w:rPr>
        <w:t xml:space="preserve"> с </w:t>
      </w:r>
      <w:proofErr w:type="spellStart"/>
      <w:r w:rsidRPr="00C64BF1">
        <w:rPr>
          <w:rFonts w:ascii="Times New Roman" w:hAnsi="Times New Roman"/>
          <w:szCs w:val="24"/>
        </w:rPr>
        <w:t>оценкойпоступковлитературных</w:t>
      </w:r>
      <w:proofErr w:type="spellEnd"/>
      <w:r w:rsidRPr="00C64BF1">
        <w:rPr>
          <w:rFonts w:ascii="Times New Roman" w:hAnsi="Times New Roman"/>
          <w:szCs w:val="24"/>
        </w:rPr>
        <w:t xml:space="preserve"> героев.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Трудового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945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установка на активное участие в решении практических задач (в рамках семьи, </w:t>
      </w:r>
      <w:proofErr w:type="spellStart"/>
      <w:r w:rsidRPr="00C64BF1">
        <w:rPr>
          <w:rFonts w:ascii="Times New Roman" w:hAnsi="Times New Roman"/>
          <w:szCs w:val="24"/>
        </w:rPr>
        <w:t>школы,города</w:t>
      </w:r>
      <w:proofErr w:type="spellEnd"/>
      <w:r w:rsidRPr="00C64BF1">
        <w:rPr>
          <w:rFonts w:ascii="Times New Roman" w:hAnsi="Times New Roman"/>
          <w:szCs w:val="24"/>
        </w:rPr>
        <w:t>, края) технологической и социальной направленности, способность инициировать,планироватьисамостоятельновыполнятьтакогородадеятельность;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3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интерес к практическому изучению профессий и труда различного рода, в том числе </w:t>
      </w:r>
      <w:proofErr w:type="spellStart"/>
      <w:r w:rsidRPr="00C64BF1">
        <w:rPr>
          <w:rFonts w:ascii="Times New Roman" w:hAnsi="Times New Roman"/>
          <w:szCs w:val="24"/>
        </w:rPr>
        <w:t>наоснове</w:t>
      </w:r>
      <w:proofErr w:type="spellEnd"/>
      <w:r w:rsidRPr="00C64BF1">
        <w:rPr>
          <w:rFonts w:ascii="Times New Roman" w:hAnsi="Times New Roman"/>
          <w:szCs w:val="24"/>
        </w:rPr>
        <w:t xml:space="preserve"> применения изучаемого предметного знания и знакомства с деятельностью героев </w:t>
      </w:r>
      <w:proofErr w:type="spellStart"/>
      <w:r w:rsidRPr="00C64BF1">
        <w:rPr>
          <w:rFonts w:ascii="Times New Roman" w:hAnsi="Times New Roman"/>
          <w:szCs w:val="24"/>
        </w:rPr>
        <w:t>настраницахлитературных</w:t>
      </w:r>
      <w:proofErr w:type="spellEnd"/>
      <w:r w:rsidRPr="00C64BF1">
        <w:rPr>
          <w:rFonts w:ascii="Times New Roman" w:hAnsi="Times New Roman"/>
          <w:szCs w:val="24"/>
        </w:rPr>
        <w:t xml:space="preserve"> произведений;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9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осознание важности обучения на протяжении всей жизни для успешной </w:t>
      </w:r>
      <w:proofErr w:type="spellStart"/>
      <w:r w:rsidRPr="00C64BF1">
        <w:rPr>
          <w:rFonts w:ascii="Times New Roman" w:hAnsi="Times New Roman"/>
          <w:szCs w:val="24"/>
        </w:rPr>
        <w:t>профессиональнойдеятельностии</w:t>
      </w:r>
      <w:proofErr w:type="spellEnd"/>
      <w:r w:rsidRPr="00C64BF1">
        <w:rPr>
          <w:rFonts w:ascii="Times New Roman" w:hAnsi="Times New Roman"/>
          <w:szCs w:val="24"/>
        </w:rPr>
        <w:t xml:space="preserve"> развитие </w:t>
      </w:r>
      <w:proofErr w:type="spellStart"/>
      <w:r w:rsidRPr="00C64BF1">
        <w:rPr>
          <w:rFonts w:ascii="Times New Roman" w:hAnsi="Times New Roman"/>
          <w:szCs w:val="24"/>
        </w:rPr>
        <w:t>необходимыхумений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дляэтого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готовностьадаптироватьсявпрофессиональнойсреде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39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уважение к труду и результатам трудовой деятельности, в том числе при </w:t>
      </w:r>
      <w:proofErr w:type="spellStart"/>
      <w:r w:rsidRPr="00C64BF1">
        <w:rPr>
          <w:rFonts w:ascii="Times New Roman" w:hAnsi="Times New Roman"/>
          <w:szCs w:val="24"/>
        </w:rPr>
        <w:t>изучениипроизведенийрусского</w:t>
      </w:r>
      <w:proofErr w:type="spellEnd"/>
      <w:r w:rsidRPr="00C64BF1">
        <w:rPr>
          <w:rFonts w:ascii="Times New Roman" w:hAnsi="Times New Roman"/>
          <w:szCs w:val="24"/>
        </w:rPr>
        <w:t xml:space="preserve"> фольклора </w:t>
      </w:r>
      <w:proofErr w:type="spellStart"/>
      <w:r w:rsidRPr="00C64BF1">
        <w:rPr>
          <w:rFonts w:ascii="Times New Roman" w:hAnsi="Times New Roman"/>
          <w:szCs w:val="24"/>
        </w:rPr>
        <w:t>илитературы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832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осознанный выбор и построение индивидуальной траектории образования и </w:t>
      </w:r>
      <w:proofErr w:type="spellStart"/>
      <w:r w:rsidRPr="00C64BF1">
        <w:rPr>
          <w:rFonts w:ascii="Times New Roman" w:hAnsi="Times New Roman"/>
          <w:szCs w:val="24"/>
        </w:rPr>
        <w:t>жизненныхплановс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учетомличных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иобщественных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интересови</w:t>
      </w:r>
      <w:proofErr w:type="spellEnd"/>
      <w:r w:rsidRPr="00C64BF1">
        <w:rPr>
          <w:rFonts w:ascii="Times New Roman" w:hAnsi="Times New Roman"/>
          <w:szCs w:val="24"/>
        </w:rPr>
        <w:t xml:space="preserve"> потребностей.</w:t>
      </w: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Экологического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воспитания: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04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ориентация на применение знаний из социальных и естественных наук для решения задач </w:t>
      </w:r>
      <w:proofErr w:type="spellStart"/>
      <w:r w:rsidRPr="00C64BF1">
        <w:rPr>
          <w:rFonts w:ascii="Times New Roman" w:hAnsi="Times New Roman"/>
          <w:szCs w:val="24"/>
        </w:rPr>
        <w:t>вобласти</w:t>
      </w:r>
      <w:proofErr w:type="spellEnd"/>
      <w:r w:rsidRPr="00C64BF1">
        <w:rPr>
          <w:rFonts w:ascii="Times New Roman" w:hAnsi="Times New Roman"/>
          <w:szCs w:val="24"/>
        </w:rPr>
        <w:t xml:space="preserve"> окружающей среды, планирования поступков и оценки их возможных последствий </w:t>
      </w:r>
      <w:proofErr w:type="spellStart"/>
      <w:r w:rsidRPr="00C64BF1">
        <w:rPr>
          <w:rFonts w:ascii="Times New Roman" w:hAnsi="Times New Roman"/>
          <w:szCs w:val="24"/>
        </w:rPr>
        <w:t>дляокружающейсреды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30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повышение уровня экологической культуры, осознание глобального характера </w:t>
      </w:r>
      <w:proofErr w:type="spellStart"/>
      <w:r w:rsidRPr="00C64BF1">
        <w:rPr>
          <w:rFonts w:ascii="Times New Roman" w:hAnsi="Times New Roman"/>
          <w:szCs w:val="24"/>
        </w:rPr>
        <w:t>экологическихпроблеми</w:t>
      </w:r>
      <w:proofErr w:type="spellEnd"/>
      <w:r w:rsidRPr="00C64BF1">
        <w:rPr>
          <w:rFonts w:ascii="Times New Roman" w:hAnsi="Times New Roman"/>
          <w:szCs w:val="24"/>
        </w:rPr>
        <w:t xml:space="preserve"> путей их решения;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525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активное неприятие действий, приносящих вред окружающей среде, в том </w:t>
      </w:r>
      <w:proofErr w:type="spellStart"/>
      <w:r w:rsidRPr="00C64BF1">
        <w:rPr>
          <w:rFonts w:ascii="Times New Roman" w:hAnsi="Times New Roman"/>
          <w:szCs w:val="24"/>
        </w:rPr>
        <w:t>числесформированное</w:t>
      </w:r>
      <w:proofErr w:type="spellEnd"/>
      <w:r w:rsidRPr="00C64BF1">
        <w:rPr>
          <w:rFonts w:ascii="Times New Roman" w:hAnsi="Times New Roman"/>
          <w:szCs w:val="24"/>
        </w:rPr>
        <w:t xml:space="preserve"> при знакомстве с литературными произведениями, </w:t>
      </w:r>
      <w:proofErr w:type="spellStart"/>
      <w:r w:rsidRPr="00C64BF1">
        <w:rPr>
          <w:rFonts w:ascii="Times New Roman" w:hAnsi="Times New Roman"/>
          <w:szCs w:val="24"/>
        </w:rPr>
        <w:t>поднимающимиэкологическиепроблемы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41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осознание своей роли как гражданина и потребителя в условиях взаимосвязи </w:t>
      </w:r>
      <w:proofErr w:type="spellStart"/>
      <w:r w:rsidRPr="00C64BF1">
        <w:rPr>
          <w:rFonts w:ascii="Times New Roman" w:hAnsi="Times New Roman"/>
          <w:szCs w:val="24"/>
        </w:rPr>
        <w:t>природной,технологическойи</w:t>
      </w:r>
      <w:proofErr w:type="spellEnd"/>
      <w:r w:rsidRPr="00C64BF1">
        <w:rPr>
          <w:rFonts w:ascii="Times New Roman" w:hAnsi="Times New Roman"/>
          <w:szCs w:val="24"/>
        </w:rPr>
        <w:t xml:space="preserve"> социальной сред;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готовностькучастиювпрактическойдеятельностиэкологическойнаправленности.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ind w:left="286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Ценности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научного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познания: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3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ориентация в деятельности на современную систему научных представлений об основныхзакономерностяхразвитиячеловека,природыиобщества,взаимосвязяхчеловекасприроднойисоциальной средой с опорой на изученные и самостоятельно прочитанные </w:t>
      </w:r>
      <w:proofErr w:type="spellStart"/>
      <w:r w:rsidRPr="00C64BF1">
        <w:rPr>
          <w:rFonts w:ascii="Times New Roman" w:hAnsi="Times New Roman"/>
          <w:szCs w:val="24"/>
        </w:rPr>
        <w:t>литературныепроизведения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овладениеязыковойичитательскойкультуройкаксредствомпознаниямира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98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овладение основными навыками исследовательской деятельности с учётом </w:t>
      </w:r>
      <w:proofErr w:type="spellStart"/>
      <w:r w:rsidRPr="00C64BF1">
        <w:rPr>
          <w:rFonts w:ascii="Times New Roman" w:hAnsi="Times New Roman"/>
          <w:szCs w:val="24"/>
        </w:rPr>
        <w:t>спецификишкольноголитературного</w:t>
      </w:r>
      <w:proofErr w:type="spellEnd"/>
      <w:r w:rsidRPr="00C64BF1">
        <w:rPr>
          <w:rFonts w:ascii="Times New Roman" w:hAnsi="Times New Roman"/>
          <w:szCs w:val="24"/>
        </w:rPr>
        <w:t xml:space="preserve"> образования;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7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lastRenderedPageBreak/>
        <w:t xml:space="preserve">установка на осмысление опыта, наблюдений, поступков и стремление </w:t>
      </w:r>
      <w:proofErr w:type="spellStart"/>
      <w:r w:rsidRPr="00C64BF1">
        <w:rPr>
          <w:rFonts w:ascii="Times New Roman" w:hAnsi="Times New Roman"/>
          <w:szCs w:val="24"/>
        </w:rPr>
        <w:t>совершенствоватьпутидостиженияиндивидуальногои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коллективногоблагополучия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f6"/>
        <w:ind w:left="106" w:right="326" w:firstLine="180"/>
      </w:pPr>
      <w:r w:rsidRPr="00C64BF1">
        <w:t>Личностныерезультаты,обеспечивающиеадаптациюобучающегосякизменяющимсяусловиямсоциальнойи природной среды: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8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освоение обучающимися социального опыта, основных социальных ролей, соответствующихведущейдеятельностивозраста,нормиправилобщественногоповедения,формсоциальной</w:t>
      </w:r>
    </w:p>
    <w:p w:rsidR="003E5ABD" w:rsidRPr="00C64BF1" w:rsidRDefault="003E5ABD" w:rsidP="00C64BF1">
      <w:pPr>
        <w:pStyle w:val="af6"/>
        <w:ind w:right="208"/>
      </w:pPr>
      <w:r w:rsidRPr="00C64BF1">
        <w:t xml:space="preserve">жизни в группах и сообществах, включая семью, группы, сформированные по </w:t>
      </w:r>
      <w:proofErr w:type="spellStart"/>
      <w:r w:rsidRPr="00C64BF1">
        <w:t>профессиональнойдеятельности</w:t>
      </w:r>
      <w:proofErr w:type="spellEnd"/>
      <w:r w:rsidRPr="00C64BF1">
        <w:t xml:space="preserve">, а также в рамках социального взаимодействия с людьми из другой </w:t>
      </w:r>
      <w:proofErr w:type="spellStart"/>
      <w:r w:rsidRPr="00C64BF1">
        <w:t>культурнойсреды</w:t>
      </w:r>
      <w:proofErr w:type="spellEnd"/>
      <w:r w:rsidRPr="00C64BF1"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изучениеиоценкасоциальныхролейперсонажейлитературныхпроизведений;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1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потребность во взаимодействии в условиях неопределённости, открытость опыту и </w:t>
      </w:r>
      <w:proofErr w:type="spellStart"/>
      <w:r w:rsidRPr="00C64BF1">
        <w:rPr>
          <w:rFonts w:ascii="Times New Roman" w:hAnsi="Times New Roman"/>
          <w:szCs w:val="24"/>
        </w:rPr>
        <w:t>знаниямдругих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3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 действии в условиях неопределенности, повышение уровня своей компетентности </w:t>
      </w:r>
      <w:proofErr w:type="spellStart"/>
      <w:r w:rsidRPr="00C64BF1">
        <w:rPr>
          <w:rFonts w:ascii="Times New Roman" w:hAnsi="Times New Roman"/>
          <w:szCs w:val="24"/>
        </w:rPr>
        <w:t>черезпрактическую</w:t>
      </w:r>
      <w:proofErr w:type="spellEnd"/>
      <w:r w:rsidRPr="00C64BF1">
        <w:rPr>
          <w:rFonts w:ascii="Times New Roman" w:hAnsi="Times New Roman"/>
          <w:szCs w:val="24"/>
        </w:rPr>
        <w:t xml:space="preserve"> деятельность, в том числе умение учиться у других людей, осознавать всовместнойдеятельностиновыезнания,навыкиикомпетенцииизопытадругих;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4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 выявлении и связывании образов, необходимость в формировании новых знаний, в </w:t>
      </w:r>
      <w:proofErr w:type="spellStart"/>
      <w:r w:rsidRPr="00C64BF1">
        <w:rPr>
          <w:rFonts w:ascii="Times New Roman" w:hAnsi="Times New Roman"/>
          <w:szCs w:val="24"/>
        </w:rPr>
        <w:t>томчисле</w:t>
      </w:r>
      <w:proofErr w:type="spellEnd"/>
      <w:r w:rsidRPr="00C64BF1">
        <w:rPr>
          <w:rFonts w:ascii="Times New Roman" w:hAnsi="Times New Roman"/>
          <w:szCs w:val="24"/>
        </w:rPr>
        <w:t xml:space="preserve"> формулировать идеи, понятия, гипотезы об объектах и явлениях, в том числе </w:t>
      </w:r>
      <w:proofErr w:type="spellStart"/>
      <w:r w:rsidRPr="00C64BF1">
        <w:rPr>
          <w:rFonts w:ascii="Times New Roman" w:hAnsi="Times New Roman"/>
          <w:szCs w:val="24"/>
        </w:rPr>
        <w:t>ранеенеизвестных</w:t>
      </w:r>
      <w:proofErr w:type="spellEnd"/>
      <w:r w:rsidRPr="00C64BF1">
        <w:rPr>
          <w:rFonts w:ascii="Times New Roman" w:hAnsi="Times New Roman"/>
          <w:szCs w:val="24"/>
        </w:rPr>
        <w:t xml:space="preserve">, осознавать дефициты собственных знаний и компетентностей, планировать </w:t>
      </w:r>
      <w:proofErr w:type="spellStart"/>
      <w:r w:rsidRPr="00C64BF1">
        <w:rPr>
          <w:rFonts w:ascii="Times New Roman" w:hAnsi="Times New Roman"/>
          <w:szCs w:val="24"/>
        </w:rPr>
        <w:t>своёразвитие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10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умение оперировать основными понятиями, терминами и представлениями в </w:t>
      </w:r>
      <w:proofErr w:type="spellStart"/>
      <w:r w:rsidRPr="00C64BF1">
        <w:rPr>
          <w:rFonts w:ascii="Times New Roman" w:hAnsi="Times New Roman"/>
          <w:szCs w:val="24"/>
        </w:rPr>
        <w:t>областиконцепцииустойчивого</w:t>
      </w:r>
      <w:proofErr w:type="spellEnd"/>
      <w:r w:rsidRPr="00C64BF1">
        <w:rPr>
          <w:rFonts w:ascii="Times New Roman" w:hAnsi="Times New Roman"/>
          <w:szCs w:val="24"/>
        </w:rPr>
        <w:t xml:space="preserve"> развития;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анализироватьивыявлятьвзаимосвязиприроды,обществаиэкономики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88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оцениватьсвоидействиясучётомвлияниянаокружающуюсреду,достиженийцелейипреодолениявызовов, </w:t>
      </w:r>
      <w:proofErr w:type="spellStart"/>
      <w:r w:rsidRPr="00C64BF1">
        <w:rPr>
          <w:rFonts w:ascii="Times New Roman" w:hAnsi="Times New Roman"/>
          <w:szCs w:val="24"/>
        </w:rPr>
        <w:t>возможныхглобальных</w:t>
      </w:r>
      <w:proofErr w:type="spellEnd"/>
      <w:r w:rsidRPr="00C64BF1">
        <w:rPr>
          <w:rFonts w:ascii="Times New Roman" w:hAnsi="Times New Roman"/>
          <w:szCs w:val="24"/>
        </w:rPr>
        <w:t xml:space="preserve"> последствий;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7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способность осознавать стрессовую ситуацию, оценивать происходящие изменения и </w:t>
      </w:r>
      <w:proofErr w:type="spellStart"/>
      <w:r w:rsidRPr="00C64BF1">
        <w:rPr>
          <w:rFonts w:ascii="Times New Roman" w:hAnsi="Times New Roman"/>
          <w:szCs w:val="24"/>
        </w:rPr>
        <w:t>ихпоследствия,опираясьнажизненный</w:t>
      </w:r>
      <w:proofErr w:type="spellEnd"/>
      <w:r w:rsidRPr="00C64BF1">
        <w:rPr>
          <w:rFonts w:ascii="Times New Roman" w:hAnsi="Times New Roman"/>
          <w:szCs w:val="24"/>
        </w:rPr>
        <w:t xml:space="preserve"> и </w:t>
      </w:r>
      <w:proofErr w:type="spellStart"/>
      <w:r w:rsidRPr="00C64BF1">
        <w:rPr>
          <w:rFonts w:ascii="Times New Roman" w:hAnsi="Times New Roman"/>
          <w:szCs w:val="24"/>
        </w:rPr>
        <w:t>читательскийопыт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восприниматьстрессовуюситуациюкаквызов,требующийконтрмер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оцениватьситуациюстресса,корректироватьпринимаемыерешенияидействия;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07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формулировать и оценивать риски и последствия, формировать опыт, уметь </w:t>
      </w:r>
      <w:proofErr w:type="spellStart"/>
      <w:r w:rsidRPr="00C64BF1">
        <w:rPr>
          <w:rFonts w:ascii="Times New Roman" w:hAnsi="Times New Roman"/>
          <w:szCs w:val="24"/>
        </w:rPr>
        <w:t>находитьпозитивноевпроизошедшей</w:t>
      </w:r>
      <w:proofErr w:type="spellEnd"/>
      <w:r w:rsidRPr="00C64BF1">
        <w:rPr>
          <w:rFonts w:ascii="Times New Roman" w:hAnsi="Times New Roman"/>
          <w:szCs w:val="24"/>
        </w:rPr>
        <w:t xml:space="preserve"> ситуации;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бытьготовымдействоватьвотсутствиигарантийуспеха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МЕТАПРЕДМЕТНЫЕ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РЕЗУЛЬТАТЫ</w:t>
      </w:r>
    </w:p>
    <w:p w:rsidR="003E5ABD" w:rsidRPr="00C64BF1" w:rsidRDefault="003E5ABD" w:rsidP="00C64BF1">
      <w:pPr>
        <w:pStyle w:val="af6"/>
        <w:ind w:left="286"/>
      </w:pPr>
      <w:r w:rsidRPr="00C64BF1">
        <w:t>Кконцуобученияуобучающегосяформируютсяследующиеуниверсальныеучебныедействия.</w:t>
      </w:r>
    </w:p>
    <w:p w:rsidR="003E5ABD" w:rsidRPr="00C64BF1" w:rsidRDefault="003E5ABD" w:rsidP="00C64BF1">
      <w:pPr>
        <w:ind w:left="286"/>
        <w:rPr>
          <w:rFonts w:ascii="Times New Roman" w:hAnsi="Times New Roman"/>
          <w:b/>
          <w:i/>
          <w:szCs w:val="24"/>
        </w:rPr>
      </w:pPr>
      <w:proofErr w:type="spellStart"/>
      <w:r w:rsidRPr="00C64BF1">
        <w:rPr>
          <w:rFonts w:ascii="Times New Roman" w:hAnsi="Times New Roman"/>
          <w:b/>
          <w:i/>
          <w:szCs w:val="24"/>
        </w:rPr>
        <w:t>Универсальныеучебныепознавательныедействия</w:t>
      </w:r>
      <w:proofErr w:type="spellEnd"/>
      <w:r w:rsidRPr="00C64BF1">
        <w:rPr>
          <w:rFonts w:ascii="Times New Roman" w:hAnsi="Times New Roman"/>
          <w:b/>
          <w:i/>
          <w:szCs w:val="24"/>
        </w:rPr>
        <w:t>:</w:t>
      </w:r>
    </w:p>
    <w:p w:rsidR="003E5ABD" w:rsidRPr="00C64BF1" w:rsidRDefault="003E5ABD" w:rsidP="00C64BF1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0" w:after="0"/>
        <w:ind w:hanging="261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Базовые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логические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действия: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49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выявлять и характеризовать существенные признаки объектов (художественных и </w:t>
      </w:r>
      <w:proofErr w:type="spellStart"/>
      <w:r w:rsidRPr="00C64BF1">
        <w:rPr>
          <w:rFonts w:ascii="Times New Roman" w:hAnsi="Times New Roman"/>
          <w:szCs w:val="24"/>
        </w:rPr>
        <w:t>учебныхтекстов</w:t>
      </w:r>
      <w:proofErr w:type="spellEnd"/>
      <w:r w:rsidRPr="00C64BF1">
        <w:rPr>
          <w:rFonts w:ascii="Times New Roman" w:hAnsi="Times New Roman"/>
          <w:szCs w:val="24"/>
        </w:rPr>
        <w:t xml:space="preserve">, литературных героев и др.) и явлений (литературных направлений, этапов </w:t>
      </w:r>
      <w:proofErr w:type="spellStart"/>
      <w:r w:rsidRPr="00C64BF1">
        <w:rPr>
          <w:rFonts w:ascii="Times New Roman" w:hAnsi="Times New Roman"/>
          <w:szCs w:val="24"/>
        </w:rPr>
        <w:t>историко-литературногопроцесса</w:t>
      </w:r>
      <w:proofErr w:type="spellEnd"/>
      <w:r w:rsidRPr="00C64BF1">
        <w:rPr>
          <w:rFonts w:ascii="Times New Roman" w:hAnsi="Times New Roman"/>
          <w:szCs w:val="24"/>
        </w:rPr>
        <w:t>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43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устанавливать существенный признак классификации и классифицировать </w:t>
      </w:r>
      <w:proofErr w:type="spellStart"/>
      <w:r w:rsidRPr="00C64BF1">
        <w:rPr>
          <w:rFonts w:ascii="Times New Roman" w:hAnsi="Times New Roman"/>
          <w:szCs w:val="24"/>
        </w:rPr>
        <w:t>литературныеобъекты</w:t>
      </w:r>
      <w:proofErr w:type="spellEnd"/>
      <w:r w:rsidRPr="00C64BF1">
        <w:rPr>
          <w:rFonts w:ascii="Times New Roman" w:hAnsi="Times New Roman"/>
          <w:szCs w:val="24"/>
        </w:rPr>
        <w:t xml:space="preserve"> по существенному признаку, устанавливать основания для их обобщения и </w:t>
      </w:r>
      <w:proofErr w:type="spellStart"/>
      <w:r w:rsidRPr="00C64BF1">
        <w:rPr>
          <w:rFonts w:ascii="Times New Roman" w:hAnsi="Times New Roman"/>
          <w:szCs w:val="24"/>
        </w:rPr>
        <w:t>сравнения,определятькритерии</w:t>
      </w:r>
      <w:proofErr w:type="spellEnd"/>
      <w:r w:rsidRPr="00C64BF1">
        <w:rPr>
          <w:rFonts w:ascii="Times New Roman" w:hAnsi="Times New Roman"/>
          <w:szCs w:val="24"/>
        </w:rPr>
        <w:t xml:space="preserve"> проводимого анализа;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27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 учётом предложенной задачи выявлять закономерности и противоречия в </w:t>
      </w:r>
      <w:proofErr w:type="spellStart"/>
      <w:r w:rsidRPr="00C64BF1">
        <w:rPr>
          <w:rFonts w:ascii="Times New Roman" w:hAnsi="Times New Roman"/>
          <w:szCs w:val="24"/>
        </w:rPr>
        <w:t>рассматриваемыхлитературныхфактах</w:t>
      </w:r>
      <w:proofErr w:type="spellEnd"/>
      <w:r w:rsidRPr="00C64BF1">
        <w:rPr>
          <w:rFonts w:ascii="Times New Roman" w:hAnsi="Times New Roman"/>
          <w:szCs w:val="24"/>
        </w:rPr>
        <w:t xml:space="preserve"> и </w:t>
      </w:r>
      <w:proofErr w:type="spellStart"/>
      <w:r w:rsidRPr="00C64BF1">
        <w:rPr>
          <w:rFonts w:ascii="Times New Roman" w:hAnsi="Times New Roman"/>
          <w:szCs w:val="24"/>
        </w:rPr>
        <w:t>наблюденияхнадтекстом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82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предлагать критерии для выявления закономерностей и противоречий с учётом </w:t>
      </w:r>
      <w:proofErr w:type="spellStart"/>
      <w:r w:rsidRPr="00C64BF1">
        <w:rPr>
          <w:rFonts w:ascii="Times New Roman" w:hAnsi="Times New Roman"/>
          <w:szCs w:val="24"/>
        </w:rPr>
        <w:t>учебнойзадачи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35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выявлять дефициты информации, данных, необходимых для решения поставленной </w:t>
      </w:r>
      <w:proofErr w:type="spellStart"/>
      <w:r w:rsidRPr="00C64BF1">
        <w:rPr>
          <w:rFonts w:ascii="Times New Roman" w:hAnsi="Times New Roman"/>
          <w:szCs w:val="24"/>
        </w:rPr>
        <w:t>учебнойзадачи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выявлятьпричинно-следственныесвязиприизучениилитературныхявленийипроцессов;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171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делатьвыводысиспользованиемдедуктивныхииндуктивныхумозаключений,умозаключенийпо аналогии;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формулироватьгипотезыобихвзаимосвязях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672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самостоятельно выбирать способ решения учебной задачи при работе с разными типамитекстов(сравниватьнескольковариантоврешения,выбиратьнаиболееподходящийсучётомсамостоятельновыделенных критериев).</w:t>
      </w:r>
    </w:p>
    <w:p w:rsidR="003E5ABD" w:rsidRPr="00C64BF1" w:rsidRDefault="003E5ABD" w:rsidP="00C64BF1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0" w:after="0"/>
        <w:ind w:hanging="261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Базовые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действия: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33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формулировать вопросы, фиксирующие разрыв между реальным и желательным </w:t>
      </w:r>
      <w:proofErr w:type="spellStart"/>
      <w:r w:rsidRPr="00C64BF1">
        <w:rPr>
          <w:rFonts w:ascii="Times New Roman" w:hAnsi="Times New Roman"/>
          <w:szCs w:val="24"/>
        </w:rPr>
        <w:lastRenderedPageBreak/>
        <w:t>состояниемситуации,объекта,и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самостоятельноустанавливатьискомое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иданное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126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использовать вопросы как исследовательский инструмент познания в </w:t>
      </w:r>
      <w:proofErr w:type="spellStart"/>
      <w:r w:rsidRPr="00C64BF1">
        <w:rPr>
          <w:rFonts w:ascii="Times New Roman" w:hAnsi="Times New Roman"/>
          <w:szCs w:val="24"/>
        </w:rPr>
        <w:t>литературномобразовании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150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формировать гипотезу об истинности собственных суждений и суждений </w:t>
      </w:r>
      <w:proofErr w:type="spellStart"/>
      <w:r w:rsidRPr="00C64BF1">
        <w:rPr>
          <w:rFonts w:ascii="Times New Roman" w:hAnsi="Times New Roman"/>
          <w:szCs w:val="24"/>
        </w:rPr>
        <w:t>других,аргументироватьсвоюпозицию</w:t>
      </w:r>
      <w:proofErr w:type="spellEnd"/>
      <w:r w:rsidRPr="00C64BF1">
        <w:rPr>
          <w:rFonts w:ascii="Times New Roman" w:hAnsi="Times New Roman"/>
          <w:szCs w:val="24"/>
        </w:rPr>
        <w:t>, мнение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379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проводить по самостоятельно составленному плану небольшое исследование </w:t>
      </w:r>
      <w:proofErr w:type="spellStart"/>
      <w:r w:rsidRPr="00C64BF1">
        <w:rPr>
          <w:rFonts w:ascii="Times New Roman" w:hAnsi="Times New Roman"/>
          <w:szCs w:val="24"/>
        </w:rPr>
        <w:t>поустановлению</w:t>
      </w:r>
      <w:proofErr w:type="spellEnd"/>
      <w:r w:rsidRPr="00C64BF1">
        <w:rPr>
          <w:rFonts w:ascii="Times New Roman" w:hAnsi="Times New Roman"/>
          <w:szCs w:val="24"/>
        </w:rPr>
        <w:t xml:space="preserve"> особенностей литературного объекта изучения, причинно-следственных связей </w:t>
      </w:r>
      <w:proofErr w:type="spellStart"/>
      <w:r w:rsidRPr="00C64BF1">
        <w:rPr>
          <w:rFonts w:ascii="Times New Roman" w:hAnsi="Times New Roman"/>
          <w:szCs w:val="24"/>
        </w:rPr>
        <w:t>изависимостейобъектовмежду</w:t>
      </w:r>
      <w:proofErr w:type="spellEnd"/>
      <w:r w:rsidRPr="00C64BF1">
        <w:rPr>
          <w:rFonts w:ascii="Times New Roman" w:hAnsi="Times New Roman"/>
          <w:szCs w:val="24"/>
        </w:rPr>
        <w:t xml:space="preserve"> собой;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31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оценивать на применимость и достоверность информацию, полученную в ходе исследования(эксперимента);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129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самостоятельно формулировать обобщения и выводы по результатам </w:t>
      </w:r>
      <w:proofErr w:type="spellStart"/>
      <w:r w:rsidRPr="00C64BF1">
        <w:rPr>
          <w:rFonts w:ascii="Times New Roman" w:hAnsi="Times New Roman"/>
          <w:szCs w:val="24"/>
        </w:rPr>
        <w:t>проведённогонаблюдения,опыта</w:t>
      </w:r>
      <w:proofErr w:type="spellEnd"/>
      <w:r w:rsidRPr="00C64BF1">
        <w:rPr>
          <w:rFonts w:ascii="Times New Roman" w:hAnsi="Times New Roman"/>
          <w:szCs w:val="24"/>
        </w:rPr>
        <w:t>, исследования;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владетьинструментамиоценкидостоверностиполученныхвыводовиобобщений;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495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прогнозировать возможное дальнейшее развитие событий и их последствия в </w:t>
      </w:r>
      <w:proofErr w:type="spellStart"/>
      <w:r w:rsidRPr="00C64BF1">
        <w:rPr>
          <w:rFonts w:ascii="Times New Roman" w:hAnsi="Times New Roman"/>
          <w:szCs w:val="24"/>
        </w:rPr>
        <w:t>аналогичныхили</w:t>
      </w:r>
      <w:proofErr w:type="spellEnd"/>
      <w:r w:rsidRPr="00C64BF1">
        <w:rPr>
          <w:rFonts w:ascii="Times New Roman" w:hAnsi="Times New Roman"/>
          <w:szCs w:val="24"/>
        </w:rPr>
        <w:t xml:space="preserve"> сходных ситуациях, а также выдвигать предположения об их развитии в новых условиях </w:t>
      </w:r>
      <w:proofErr w:type="spellStart"/>
      <w:r w:rsidRPr="00C64BF1">
        <w:rPr>
          <w:rFonts w:ascii="Times New Roman" w:hAnsi="Times New Roman"/>
          <w:szCs w:val="24"/>
        </w:rPr>
        <w:t>иконтекстах,втом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числевлитературных</w:t>
      </w:r>
      <w:proofErr w:type="spellEnd"/>
      <w:r w:rsidRPr="00C64BF1">
        <w:rPr>
          <w:rFonts w:ascii="Times New Roman" w:hAnsi="Times New Roman"/>
          <w:szCs w:val="24"/>
        </w:rPr>
        <w:t xml:space="preserve"> произведениях.</w:t>
      </w:r>
    </w:p>
    <w:p w:rsidR="003E5ABD" w:rsidRPr="00C64BF1" w:rsidRDefault="003E5ABD" w:rsidP="00C64BF1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0" w:after="0"/>
        <w:ind w:hanging="261"/>
        <w:jc w:val="both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Работа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с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46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применять различные методы, инструменты и запросы при поиске и отборе литературной </w:t>
      </w:r>
      <w:proofErr w:type="spellStart"/>
      <w:r w:rsidRPr="00C64BF1">
        <w:rPr>
          <w:rFonts w:ascii="Times New Roman" w:hAnsi="Times New Roman"/>
          <w:szCs w:val="24"/>
        </w:rPr>
        <w:t>идругой</w:t>
      </w:r>
      <w:proofErr w:type="spellEnd"/>
      <w:r w:rsidRPr="00C64BF1">
        <w:rPr>
          <w:rFonts w:ascii="Times New Roman" w:hAnsi="Times New Roman"/>
          <w:szCs w:val="24"/>
        </w:rPr>
        <w:t xml:space="preserve"> информации или данных из источников с учётом предложенной учебной задачи </w:t>
      </w:r>
      <w:proofErr w:type="spellStart"/>
      <w:r w:rsidRPr="00C64BF1">
        <w:rPr>
          <w:rFonts w:ascii="Times New Roman" w:hAnsi="Times New Roman"/>
          <w:szCs w:val="24"/>
        </w:rPr>
        <w:t>изаданныхкритериев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63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выбирать, анализировать, систематизировать и интерпретировать литературную и </w:t>
      </w:r>
      <w:proofErr w:type="spellStart"/>
      <w:r w:rsidRPr="00C64BF1">
        <w:rPr>
          <w:rFonts w:ascii="Times New Roman" w:hAnsi="Times New Roman"/>
          <w:szCs w:val="24"/>
        </w:rPr>
        <w:t>другуюинформациюразличных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видови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формпредставления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77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находить сходные аргументы (подтверждающие или опровергающие одну и ту же </w:t>
      </w:r>
      <w:proofErr w:type="spellStart"/>
      <w:r w:rsidRPr="00C64BF1">
        <w:rPr>
          <w:rFonts w:ascii="Times New Roman" w:hAnsi="Times New Roman"/>
          <w:szCs w:val="24"/>
        </w:rPr>
        <w:t>идею,версию</w:t>
      </w:r>
      <w:proofErr w:type="spellEnd"/>
      <w:r w:rsidRPr="00C64BF1">
        <w:rPr>
          <w:rFonts w:ascii="Times New Roman" w:hAnsi="Times New Roman"/>
          <w:szCs w:val="24"/>
        </w:rPr>
        <w:t>)</w:t>
      </w:r>
      <w:proofErr w:type="spellStart"/>
      <w:r w:rsidRPr="00C64BF1">
        <w:rPr>
          <w:rFonts w:ascii="Times New Roman" w:hAnsi="Times New Roman"/>
          <w:szCs w:val="24"/>
        </w:rPr>
        <w:t>вразличных</w:t>
      </w:r>
      <w:proofErr w:type="spellEnd"/>
      <w:r w:rsidRPr="00C64BF1">
        <w:rPr>
          <w:rFonts w:ascii="Times New Roman" w:hAnsi="Times New Roman"/>
          <w:szCs w:val="24"/>
        </w:rPr>
        <w:t xml:space="preserve"> информационных источниках;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39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самостоятельно выбирать оптимальную форму представления литературной и </w:t>
      </w:r>
      <w:proofErr w:type="spellStart"/>
      <w:r w:rsidRPr="00C64BF1">
        <w:rPr>
          <w:rFonts w:ascii="Times New Roman" w:hAnsi="Times New Roman"/>
          <w:szCs w:val="24"/>
        </w:rPr>
        <w:t>другойинформации</w:t>
      </w:r>
      <w:proofErr w:type="spellEnd"/>
      <w:r w:rsidRPr="00C64BF1">
        <w:rPr>
          <w:rFonts w:ascii="Times New Roman" w:hAnsi="Times New Roman"/>
          <w:szCs w:val="24"/>
        </w:rPr>
        <w:t xml:space="preserve"> и иллюстрировать решаемые учебные задачи несложными схемами, </w:t>
      </w:r>
      <w:proofErr w:type="spellStart"/>
      <w:r w:rsidRPr="00C64BF1">
        <w:rPr>
          <w:rFonts w:ascii="Times New Roman" w:hAnsi="Times New Roman"/>
          <w:szCs w:val="24"/>
        </w:rPr>
        <w:t>диаграммами,инойграфикой</w:t>
      </w:r>
      <w:proofErr w:type="spellEnd"/>
      <w:r w:rsidRPr="00C64BF1">
        <w:rPr>
          <w:rFonts w:ascii="Times New Roman" w:hAnsi="Times New Roman"/>
          <w:szCs w:val="24"/>
        </w:rPr>
        <w:t xml:space="preserve"> и их комбинациями;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right="67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оценивать надёжность литературной и другой информации по критериям, </w:t>
      </w:r>
      <w:proofErr w:type="spellStart"/>
      <w:r w:rsidRPr="00C64BF1">
        <w:rPr>
          <w:rFonts w:ascii="Times New Roman" w:hAnsi="Times New Roman"/>
          <w:szCs w:val="24"/>
        </w:rPr>
        <w:t>предложеннымучителемили</w:t>
      </w:r>
      <w:proofErr w:type="spellEnd"/>
      <w:r w:rsidRPr="00C64BF1">
        <w:rPr>
          <w:rFonts w:ascii="Times New Roman" w:hAnsi="Times New Roman"/>
          <w:szCs w:val="24"/>
        </w:rPr>
        <w:t xml:space="preserve"> сформулированным самостоятельно;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эффективнозапоминатьисистематизироватьэтуинформацию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C64BF1">
        <w:rPr>
          <w:rFonts w:ascii="Times New Roman" w:hAnsi="Times New Roman" w:cs="Times New Roman"/>
          <w:sz w:val="24"/>
          <w:szCs w:val="24"/>
        </w:rPr>
        <w:t>Универсальныеучебныекоммуникативныедействия</w:t>
      </w:r>
      <w:proofErr w:type="spellEnd"/>
      <w:r w:rsidRPr="00C64BF1">
        <w:rPr>
          <w:rFonts w:ascii="Times New Roman" w:hAnsi="Times New Roman" w:cs="Times New Roman"/>
          <w:sz w:val="24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i/>
          <w:szCs w:val="24"/>
        </w:rPr>
        <w:t>Общение</w:t>
      </w:r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52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воспринимать и формулировать суждения, выражать эмоции в соответствии с условиями </w:t>
      </w:r>
      <w:proofErr w:type="spellStart"/>
      <w:r w:rsidRPr="00C64BF1">
        <w:rPr>
          <w:rFonts w:ascii="Times New Roman" w:hAnsi="Times New Roman"/>
          <w:szCs w:val="24"/>
        </w:rPr>
        <w:t>ицелямиобщения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9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распознавать невербальные средства общения, понимать значение социальных знаков, знать </w:t>
      </w:r>
      <w:proofErr w:type="spellStart"/>
      <w:r w:rsidRPr="00C64BF1">
        <w:rPr>
          <w:rFonts w:ascii="Times New Roman" w:hAnsi="Times New Roman"/>
          <w:szCs w:val="24"/>
        </w:rPr>
        <w:t>ираспознавать</w:t>
      </w:r>
      <w:proofErr w:type="spellEnd"/>
      <w:r w:rsidRPr="00C64BF1">
        <w:rPr>
          <w:rFonts w:ascii="Times New Roman" w:hAnsi="Times New Roman"/>
          <w:szCs w:val="24"/>
        </w:rPr>
        <w:t xml:space="preserve"> предпосылки конфликтных ситуаций, находя аналогии в </w:t>
      </w:r>
      <w:proofErr w:type="spellStart"/>
      <w:r w:rsidRPr="00C64BF1">
        <w:rPr>
          <w:rFonts w:ascii="Times New Roman" w:hAnsi="Times New Roman"/>
          <w:szCs w:val="24"/>
        </w:rPr>
        <w:t>литературныхпроизведениях,и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смягчатьконфликты,вести</w:t>
      </w:r>
      <w:proofErr w:type="spellEnd"/>
      <w:r w:rsidRPr="00C64BF1">
        <w:rPr>
          <w:rFonts w:ascii="Times New Roman" w:hAnsi="Times New Roman"/>
          <w:szCs w:val="24"/>
        </w:rPr>
        <w:t xml:space="preserve"> переговоры;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выражатьсебя</w:t>
      </w:r>
      <w:proofErr w:type="spellEnd"/>
      <w:r w:rsidRPr="00C64BF1">
        <w:rPr>
          <w:rFonts w:ascii="Times New Roman" w:hAnsi="Times New Roman"/>
          <w:szCs w:val="24"/>
        </w:rPr>
        <w:t>(</w:t>
      </w:r>
      <w:proofErr w:type="spellStart"/>
      <w:r w:rsidRPr="00C64BF1">
        <w:rPr>
          <w:rFonts w:ascii="Times New Roman" w:hAnsi="Times New Roman"/>
          <w:szCs w:val="24"/>
        </w:rPr>
        <w:t>своюточкузрения</w:t>
      </w:r>
      <w:proofErr w:type="spellEnd"/>
      <w:r w:rsidRPr="00C64BF1">
        <w:rPr>
          <w:rFonts w:ascii="Times New Roman" w:hAnsi="Times New Roman"/>
          <w:szCs w:val="24"/>
        </w:rPr>
        <w:t>)</w:t>
      </w:r>
      <w:proofErr w:type="spellStart"/>
      <w:r w:rsidRPr="00C64BF1">
        <w:rPr>
          <w:rFonts w:ascii="Times New Roman" w:hAnsi="Times New Roman"/>
          <w:szCs w:val="24"/>
        </w:rPr>
        <w:t>вустныхиписьменныхтекстах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34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понимать намерения других, проявлять уважительное отношение к собеседнику и </w:t>
      </w:r>
      <w:proofErr w:type="spellStart"/>
      <w:r w:rsidRPr="00C64BF1">
        <w:rPr>
          <w:rFonts w:ascii="Times New Roman" w:hAnsi="Times New Roman"/>
          <w:szCs w:val="24"/>
        </w:rPr>
        <w:t>корректноформулироватьсвои</w:t>
      </w:r>
      <w:proofErr w:type="spellEnd"/>
      <w:r w:rsidRPr="00C64BF1">
        <w:rPr>
          <w:rFonts w:ascii="Times New Roman" w:hAnsi="Times New Roman"/>
          <w:szCs w:val="24"/>
        </w:rPr>
        <w:t xml:space="preserve"> возражения;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24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 ходе учебного диалога и/или дискуссии задавать вопросы по существу обсуждаемой темы </w:t>
      </w:r>
      <w:proofErr w:type="spellStart"/>
      <w:r w:rsidRPr="00C64BF1">
        <w:rPr>
          <w:rFonts w:ascii="Times New Roman" w:hAnsi="Times New Roman"/>
          <w:szCs w:val="24"/>
        </w:rPr>
        <w:t>ивысказывать</w:t>
      </w:r>
      <w:proofErr w:type="spellEnd"/>
      <w:r w:rsidRPr="00C64BF1">
        <w:rPr>
          <w:rFonts w:ascii="Times New Roman" w:hAnsi="Times New Roman"/>
          <w:szCs w:val="24"/>
        </w:rPr>
        <w:t xml:space="preserve"> идеи, нацеленные на решение учебной задачи и поддержание </w:t>
      </w:r>
      <w:proofErr w:type="spellStart"/>
      <w:r w:rsidRPr="00C64BF1">
        <w:rPr>
          <w:rFonts w:ascii="Times New Roman" w:hAnsi="Times New Roman"/>
          <w:szCs w:val="24"/>
        </w:rPr>
        <w:t>благожелательностиобщения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04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сопоставлять свои суждения с суждениями других участников диалога, </w:t>
      </w:r>
      <w:proofErr w:type="spellStart"/>
      <w:r w:rsidRPr="00C64BF1">
        <w:rPr>
          <w:rFonts w:ascii="Times New Roman" w:hAnsi="Times New Roman"/>
          <w:szCs w:val="24"/>
        </w:rPr>
        <w:t>обнаруживатьразличиеи</w:t>
      </w:r>
      <w:proofErr w:type="spellEnd"/>
      <w:r w:rsidRPr="00C64BF1">
        <w:rPr>
          <w:rFonts w:ascii="Times New Roman" w:hAnsi="Times New Roman"/>
          <w:szCs w:val="24"/>
        </w:rPr>
        <w:t xml:space="preserve"> сходство позиций;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64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публично представлять результаты выполненного опыта (</w:t>
      </w:r>
      <w:proofErr w:type="spellStart"/>
      <w:r w:rsidRPr="00C64BF1">
        <w:rPr>
          <w:rFonts w:ascii="Times New Roman" w:hAnsi="Times New Roman"/>
          <w:szCs w:val="24"/>
        </w:rPr>
        <w:t>литературоведческогоэксперимента,исследования</w:t>
      </w:r>
      <w:proofErr w:type="spellEnd"/>
      <w:r w:rsidRPr="00C64BF1">
        <w:rPr>
          <w:rFonts w:ascii="Times New Roman" w:hAnsi="Times New Roman"/>
          <w:szCs w:val="24"/>
        </w:rPr>
        <w:t>, проекта);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49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самостоятельно выбирать формат выступления с учётом задач презентации и </w:t>
      </w:r>
      <w:proofErr w:type="spellStart"/>
      <w:r w:rsidRPr="00C64BF1">
        <w:rPr>
          <w:rFonts w:ascii="Times New Roman" w:hAnsi="Times New Roman"/>
          <w:szCs w:val="24"/>
        </w:rPr>
        <w:t>особенностейаудитории</w:t>
      </w:r>
      <w:proofErr w:type="spellEnd"/>
      <w:r w:rsidRPr="00C64BF1">
        <w:rPr>
          <w:rFonts w:ascii="Times New Roman" w:hAnsi="Times New Roman"/>
          <w:szCs w:val="24"/>
        </w:rPr>
        <w:t xml:space="preserve"> и в соответствии с ним составлять устные и письменные тексты с </w:t>
      </w:r>
      <w:proofErr w:type="spellStart"/>
      <w:r w:rsidRPr="00C64BF1">
        <w:rPr>
          <w:rFonts w:ascii="Times New Roman" w:hAnsi="Times New Roman"/>
          <w:szCs w:val="24"/>
        </w:rPr>
        <w:t>использованиемиллюстративныхматериалов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ind w:left="546" w:hanging="261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С</w:t>
      </w:r>
      <w:r w:rsidRPr="00C64BF1">
        <w:rPr>
          <w:rFonts w:ascii="Times New Roman" w:hAnsi="Times New Roman"/>
          <w:i/>
          <w:szCs w:val="24"/>
        </w:rPr>
        <w:t>овместнаядеятельность</w:t>
      </w:r>
      <w:proofErr w:type="spellEnd"/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03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использовать преимущества командной (парной, групповой, коллективной) </w:t>
      </w:r>
      <w:proofErr w:type="spellStart"/>
      <w:r w:rsidRPr="00C64BF1">
        <w:rPr>
          <w:rFonts w:ascii="Times New Roman" w:hAnsi="Times New Roman"/>
          <w:szCs w:val="24"/>
        </w:rPr>
        <w:t>ииндивидуальной</w:t>
      </w:r>
      <w:proofErr w:type="spellEnd"/>
      <w:r w:rsidRPr="00C64BF1">
        <w:rPr>
          <w:rFonts w:ascii="Times New Roman" w:hAnsi="Times New Roman"/>
          <w:szCs w:val="24"/>
        </w:rPr>
        <w:t xml:space="preserve"> работы при решении конкретной проблемы на уроках </w:t>
      </w:r>
      <w:proofErr w:type="spellStart"/>
      <w:r w:rsidRPr="00C64BF1">
        <w:rPr>
          <w:rFonts w:ascii="Times New Roman" w:hAnsi="Times New Roman"/>
          <w:szCs w:val="24"/>
        </w:rPr>
        <w:t>литературы,обосновывать</w:t>
      </w:r>
      <w:proofErr w:type="spellEnd"/>
      <w:r w:rsidRPr="00C64BF1">
        <w:rPr>
          <w:rFonts w:ascii="Times New Roman" w:hAnsi="Times New Roman"/>
          <w:szCs w:val="24"/>
        </w:rPr>
        <w:t xml:space="preserve"> необходимость применения групповых форм взаимодействия при </w:t>
      </w:r>
      <w:proofErr w:type="spellStart"/>
      <w:r w:rsidRPr="00C64BF1">
        <w:rPr>
          <w:rFonts w:ascii="Times New Roman" w:hAnsi="Times New Roman"/>
          <w:szCs w:val="24"/>
        </w:rPr>
        <w:t>решениипоставленнойзадачи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67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принимать цель совместной учебной деятельности, коллективно строить действия по еёдостижению:распределятьроли,договариваться,обсуждатьпроцессирезультатсовместнойработы;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lastRenderedPageBreak/>
        <w:t>уметьобобщатьмнениянесколькихлюдей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8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проявлять готовность руководить, выполнять поручения, подчиняться; </w:t>
      </w:r>
      <w:proofErr w:type="spellStart"/>
      <w:r w:rsidRPr="00C64BF1">
        <w:rPr>
          <w:rFonts w:ascii="Times New Roman" w:hAnsi="Times New Roman"/>
          <w:szCs w:val="24"/>
        </w:rPr>
        <w:t>планироватьорганизацию</w:t>
      </w:r>
      <w:proofErr w:type="spellEnd"/>
      <w:r w:rsidRPr="00C64BF1">
        <w:rPr>
          <w:rFonts w:ascii="Times New Roman" w:hAnsi="Times New Roman"/>
          <w:szCs w:val="24"/>
        </w:rPr>
        <w:t xml:space="preserve"> совместной работы на уроке литературы и во внеурочной учебной деятельности,определятьсвоюроль(сучётомпредпочтенийивозможностейвсехучастниковвзаимодействия),распределять задачи между членами команды, участвовать в групповых формах работы(</w:t>
      </w:r>
      <w:proofErr w:type="spellStart"/>
      <w:r w:rsidRPr="00C64BF1">
        <w:rPr>
          <w:rFonts w:ascii="Times New Roman" w:hAnsi="Times New Roman"/>
          <w:szCs w:val="24"/>
        </w:rPr>
        <w:t>обсуждения,обмен</w:t>
      </w:r>
      <w:proofErr w:type="spellEnd"/>
      <w:r w:rsidRPr="00C64BF1">
        <w:rPr>
          <w:rFonts w:ascii="Times New Roman" w:hAnsi="Times New Roman"/>
          <w:szCs w:val="24"/>
        </w:rPr>
        <w:t xml:space="preserve"> мнений, «мозговые штурмы»и иные);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242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выполнятьсвоючастьработы,достигатькачественногорезультатапосвоемунаправлению,икоординироватьсвои </w:t>
      </w:r>
      <w:proofErr w:type="spellStart"/>
      <w:r w:rsidRPr="00C64BF1">
        <w:rPr>
          <w:rFonts w:ascii="Times New Roman" w:hAnsi="Times New Roman"/>
          <w:szCs w:val="24"/>
        </w:rPr>
        <w:t>действиясдругими</w:t>
      </w:r>
      <w:proofErr w:type="spellEnd"/>
      <w:r w:rsidRPr="00C64BF1">
        <w:rPr>
          <w:rFonts w:ascii="Times New Roman" w:hAnsi="Times New Roman"/>
          <w:szCs w:val="24"/>
        </w:rPr>
        <w:t xml:space="preserve"> членами команды;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70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оценивать качество своего вклада в общий результат по критериям, </w:t>
      </w:r>
      <w:proofErr w:type="spellStart"/>
      <w:r w:rsidRPr="00C64BF1">
        <w:rPr>
          <w:rFonts w:ascii="Times New Roman" w:hAnsi="Times New Roman"/>
          <w:szCs w:val="24"/>
        </w:rPr>
        <w:t>сформулированнымпонимать</w:t>
      </w:r>
      <w:proofErr w:type="spellEnd"/>
      <w:r w:rsidRPr="00C64BF1">
        <w:rPr>
          <w:rFonts w:ascii="Times New Roman" w:hAnsi="Times New Roman"/>
          <w:szCs w:val="24"/>
        </w:rPr>
        <w:t xml:space="preserve"> намерения других, проявлять уважительное отношение к собеседнику и </w:t>
      </w:r>
      <w:proofErr w:type="spellStart"/>
      <w:r w:rsidRPr="00C64BF1">
        <w:rPr>
          <w:rFonts w:ascii="Times New Roman" w:hAnsi="Times New Roman"/>
          <w:szCs w:val="24"/>
        </w:rPr>
        <w:t>корректноформулироватьсвои</w:t>
      </w:r>
      <w:proofErr w:type="spellEnd"/>
      <w:r w:rsidRPr="00C64BF1">
        <w:rPr>
          <w:rFonts w:ascii="Times New Roman" w:hAnsi="Times New Roman"/>
          <w:szCs w:val="24"/>
        </w:rPr>
        <w:t xml:space="preserve"> возражения;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248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 ходе учебного диалога и/или дискуссии задавать вопросы по существу обсуждаемой темы </w:t>
      </w:r>
      <w:proofErr w:type="spellStart"/>
      <w:r w:rsidRPr="00C64BF1">
        <w:rPr>
          <w:rFonts w:ascii="Times New Roman" w:hAnsi="Times New Roman"/>
          <w:szCs w:val="24"/>
        </w:rPr>
        <w:t>ивысказывать</w:t>
      </w:r>
      <w:proofErr w:type="spellEnd"/>
      <w:r w:rsidRPr="00C64BF1">
        <w:rPr>
          <w:rFonts w:ascii="Times New Roman" w:hAnsi="Times New Roman"/>
          <w:szCs w:val="24"/>
        </w:rPr>
        <w:t xml:space="preserve"> идеи, нацеленные на решение учебной задачи и поддержание </w:t>
      </w:r>
      <w:proofErr w:type="spellStart"/>
      <w:r w:rsidRPr="00C64BF1">
        <w:rPr>
          <w:rFonts w:ascii="Times New Roman" w:hAnsi="Times New Roman"/>
          <w:szCs w:val="24"/>
        </w:rPr>
        <w:t>благожелательностиобщения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04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сопоставлять свои суждения с суждениями других участников диалога, </w:t>
      </w:r>
      <w:proofErr w:type="spellStart"/>
      <w:r w:rsidRPr="00C64BF1">
        <w:rPr>
          <w:rFonts w:ascii="Times New Roman" w:hAnsi="Times New Roman"/>
          <w:szCs w:val="24"/>
        </w:rPr>
        <w:t>обнаруживатьразличиеи</w:t>
      </w:r>
      <w:proofErr w:type="spellEnd"/>
      <w:r w:rsidRPr="00C64BF1">
        <w:rPr>
          <w:rFonts w:ascii="Times New Roman" w:hAnsi="Times New Roman"/>
          <w:szCs w:val="24"/>
        </w:rPr>
        <w:t xml:space="preserve"> сходство позиций;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164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публично представлять результаты выполненного опыта (</w:t>
      </w:r>
      <w:proofErr w:type="spellStart"/>
      <w:r w:rsidRPr="00C64BF1">
        <w:rPr>
          <w:rFonts w:ascii="Times New Roman" w:hAnsi="Times New Roman"/>
          <w:szCs w:val="24"/>
        </w:rPr>
        <w:t>литературоведческогоэксперимента,исследования</w:t>
      </w:r>
      <w:proofErr w:type="spellEnd"/>
      <w:r w:rsidRPr="00C64BF1">
        <w:rPr>
          <w:rFonts w:ascii="Times New Roman" w:hAnsi="Times New Roman"/>
          <w:szCs w:val="24"/>
        </w:rPr>
        <w:t>, проекта);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49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самостоятельно выбирать формат выступления с учётом задач презентации и </w:t>
      </w:r>
      <w:proofErr w:type="spellStart"/>
      <w:r w:rsidRPr="00C64BF1">
        <w:rPr>
          <w:rFonts w:ascii="Times New Roman" w:hAnsi="Times New Roman"/>
          <w:szCs w:val="24"/>
        </w:rPr>
        <w:t>особенностейаудитории</w:t>
      </w:r>
      <w:proofErr w:type="spellEnd"/>
      <w:r w:rsidRPr="00C64BF1">
        <w:rPr>
          <w:rFonts w:ascii="Times New Roman" w:hAnsi="Times New Roman"/>
          <w:szCs w:val="24"/>
        </w:rPr>
        <w:t xml:space="preserve"> и в соответствии с ним составлять устные и письменные тексты с </w:t>
      </w:r>
      <w:proofErr w:type="spellStart"/>
      <w:r w:rsidRPr="00C64BF1">
        <w:rPr>
          <w:rFonts w:ascii="Times New Roman" w:hAnsi="Times New Roman"/>
          <w:szCs w:val="24"/>
        </w:rPr>
        <w:t>использованиемиллюстративныхматериалов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участникамивзаимодействияналитературныхзанятиях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ind w:right="37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сравнивать результаты с исходной задачей и вклад каждого члена команды в достижениерезультатов,разделятьсферуответственностиипроявлятьготовностькпредоставлениюотчётапередгруппой.</w:t>
      </w:r>
    </w:p>
    <w:p w:rsidR="003E5ABD" w:rsidRPr="00C64BF1" w:rsidRDefault="003E5ABD" w:rsidP="00C64BF1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C64BF1">
        <w:rPr>
          <w:rFonts w:ascii="Times New Roman" w:hAnsi="Times New Roman" w:cs="Times New Roman"/>
          <w:sz w:val="24"/>
          <w:szCs w:val="24"/>
        </w:rPr>
        <w:t>Универсальныеучебныерегулятивныедействия</w:t>
      </w:r>
      <w:proofErr w:type="spellEnd"/>
      <w:r w:rsidRPr="00C64BF1">
        <w:rPr>
          <w:rFonts w:ascii="Times New Roman" w:hAnsi="Times New Roman" w:cs="Times New Roman"/>
          <w:sz w:val="24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i/>
          <w:szCs w:val="24"/>
        </w:rPr>
        <w:t>Самоорганизация</w:t>
      </w:r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51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выявлять проблемы для решения в учебных и жизненных ситуациях, анализируя </w:t>
      </w:r>
      <w:proofErr w:type="spellStart"/>
      <w:r w:rsidRPr="00C64BF1">
        <w:rPr>
          <w:rFonts w:ascii="Times New Roman" w:hAnsi="Times New Roman"/>
          <w:szCs w:val="24"/>
        </w:rPr>
        <w:t>ситуации,изображённыевхудожественной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литературе;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931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ориентироваться в различных подходах принятия решений (индивидуальное, </w:t>
      </w:r>
      <w:proofErr w:type="spellStart"/>
      <w:r w:rsidRPr="00C64BF1">
        <w:rPr>
          <w:rFonts w:ascii="Times New Roman" w:hAnsi="Times New Roman"/>
          <w:szCs w:val="24"/>
        </w:rPr>
        <w:t>принятиерешениявгруппе</w:t>
      </w:r>
      <w:proofErr w:type="spellEnd"/>
      <w:r w:rsidRPr="00C64BF1">
        <w:rPr>
          <w:rFonts w:ascii="Times New Roman" w:hAnsi="Times New Roman"/>
          <w:szCs w:val="24"/>
        </w:rPr>
        <w:t>, принятие решений группой);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61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самостоятельно составлять алгоритм решения учебной задачи (или его часть), </w:t>
      </w:r>
      <w:proofErr w:type="spellStart"/>
      <w:r w:rsidRPr="00C64BF1">
        <w:rPr>
          <w:rFonts w:ascii="Times New Roman" w:hAnsi="Times New Roman"/>
          <w:szCs w:val="24"/>
        </w:rPr>
        <w:t>выбиратьспособ</w:t>
      </w:r>
      <w:proofErr w:type="spellEnd"/>
      <w:r w:rsidRPr="00C64BF1">
        <w:rPr>
          <w:rFonts w:ascii="Times New Roman" w:hAnsi="Times New Roman"/>
          <w:szCs w:val="24"/>
        </w:rPr>
        <w:t xml:space="preserve"> решения учебной задачи с учётом имеющихся ресурсов и собственных </w:t>
      </w:r>
      <w:proofErr w:type="spellStart"/>
      <w:r w:rsidRPr="00C64BF1">
        <w:rPr>
          <w:rFonts w:ascii="Times New Roman" w:hAnsi="Times New Roman"/>
          <w:szCs w:val="24"/>
        </w:rPr>
        <w:t>возможностей,аргументироватьпредлагаемые</w:t>
      </w:r>
      <w:proofErr w:type="spellEnd"/>
      <w:r w:rsidRPr="00C64BF1">
        <w:rPr>
          <w:rFonts w:ascii="Times New Roman" w:hAnsi="Times New Roman"/>
          <w:szCs w:val="24"/>
        </w:rPr>
        <w:t xml:space="preserve"> варианты решений;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100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составлять план действий (план реализации намеченного алгоритма решения) </w:t>
      </w:r>
      <w:proofErr w:type="spellStart"/>
      <w:r w:rsidRPr="00C64BF1">
        <w:rPr>
          <w:rFonts w:ascii="Times New Roman" w:hAnsi="Times New Roman"/>
          <w:szCs w:val="24"/>
        </w:rPr>
        <w:t>икорректировать</w:t>
      </w:r>
      <w:proofErr w:type="spellEnd"/>
      <w:r w:rsidRPr="00C64BF1">
        <w:rPr>
          <w:rFonts w:ascii="Times New Roman" w:hAnsi="Times New Roman"/>
          <w:szCs w:val="24"/>
        </w:rPr>
        <w:t xml:space="preserve"> предложенный алгоритм с учётом получения новых знаний об </w:t>
      </w:r>
      <w:proofErr w:type="spellStart"/>
      <w:r w:rsidRPr="00C64BF1">
        <w:rPr>
          <w:rFonts w:ascii="Times New Roman" w:hAnsi="Times New Roman"/>
          <w:szCs w:val="24"/>
        </w:rPr>
        <w:t>изучаемомлитературномобъекте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делатьвыборибратьответственностьзарешение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ind w:left="546" w:hanging="261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С</w:t>
      </w:r>
      <w:r w:rsidRPr="00C64BF1">
        <w:rPr>
          <w:rFonts w:ascii="Times New Roman" w:hAnsi="Times New Roman"/>
          <w:i/>
          <w:szCs w:val="24"/>
        </w:rPr>
        <w:t>амоконтроль</w:t>
      </w:r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646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владеть способами самоконтроля, </w:t>
      </w:r>
      <w:proofErr w:type="spellStart"/>
      <w:r w:rsidRPr="00C64BF1">
        <w:rPr>
          <w:rFonts w:ascii="Times New Roman" w:hAnsi="Times New Roman"/>
          <w:szCs w:val="24"/>
        </w:rPr>
        <w:t>самомотивации</w:t>
      </w:r>
      <w:proofErr w:type="spellEnd"/>
      <w:r w:rsidRPr="00C64BF1">
        <w:rPr>
          <w:rFonts w:ascii="Times New Roman" w:hAnsi="Times New Roman"/>
          <w:szCs w:val="24"/>
        </w:rPr>
        <w:t xml:space="preserve"> и рефлексии в школьном литературномобразовании;даватьадекватнуюоценкуучебнойситуацииипредлагатьпланеёизменения;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177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учитывать контекст и предвидеть трудности, которые могут возникнуть при решении </w:t>
      </w:r>
      <w:proofErr w:type="spellStart"/>
      <w:r w:rsidRPr="00C64BF1">
        <w:rPr>
          <w:rFonts w:ascii="Times New Roman" w:hAnsi="Times New Roman"/>
          <w:szCs w:val="24"/>
        </w:rPr>
        <w:t>учебнойзадачи,адаптироватьрешениекменяющимсяобстоятельствам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653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объяснятьпричиныдостижения(недостижения)результатовдеятельности,даватьоценкуприобретённомуопыту,уметьнаходитьпозитивноевпроизошедшей ситуации;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56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вносить коррективы в деятельность на основе новых обстоятельств и </w:t>
      </w:r>
      <w:proofErr w:type="spellStart"/>
      <w:r w:rsidRPr="00C64BF1">
        <w:rPr>
          <w:rFonts w:ascii="Times New Roman" w:hAnsi="Times New Roman"/>
          <w:szCs w:val="24"/>
        </w:rPr>
        <w:t>изменившихсяситуаций</w:t>
      </w:r>
      <w:proofErr w:type="spellEnd"/>
      <w:r w:rsidRPr="00C64BF1">
        <w:rPr>
          <w:rFonts w:ascii="Times New Roman" w:hAnsi="Times New Roman"/>
          <w:szCs w:val="24"/>
        </w:rPr>
        <w:t xml:space="preserve">, установленных ошибок, возникших трудностей; оценивать соответствие </w:t>
      </w:r>
      <w:proofErr w:type="spellStart"/>
      <w:r w:rsidRPr="00C64BF1">
        <w:rPr>
          <w:rFonts w:ascii="Times New Roman" w:hAnsi="Times New Roman"/>
          <w:szCs w:val="24"/>
        </w:rPr>
        <w:t>результатацелии</w:t>
      </w:r>
      <w:proofErr w:type="spellEnd"/>
      <w:r w:rsidRPr="00C64BF1">
        <w:rPr>
          <w:rFonts w:ascii="Times New Roman" w:hAnsi="Times New Roman"/>
          <w:szCs w:val="24"/>
        </w:rPr>
        <w:t xml:space="preserve"> условиям.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i/>
          <w:szCs w:val="24"/>
        </w:rPr>
        <w:t>Эмоциональныйинтеллект</w:t>
      </w:r>
      <w:proofErr w:type="spellEnd"/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240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развиватьспособностьразличатьиназыватьсобственныеэмоции,управлятьимииэмоциямидругих;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выявлятьианализироватьпричиныэмоций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422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ставить себя на место другого человека, понимать мотивы и намерения другого, </w:t>
      </w:r>
      <w:proofErr w:type="spellStart"/>
      <w:r w:rsidRPr="00C64BF1">
        <w:rPr>
          <w:rFonts w:ascii="Times New Roman" w:hAnsi="Times New Roman"/>
          <w:szCs w:val="24"/>
        </w:rPr>
        <w:t>анализируяпримерыизхудожественной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литературы;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регулироватьспособвыражениясвоихэмоций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ad"/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i/>
          <w:szCs w:val="24"/>
        </w:rPr>
        <w:t>Принятиесебяидругих</w:t>
      </w:r>
      <w:proofErr w:type="spellEnd"/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35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lastRenderedPageBreak/>
        <w:t xml:space="preserve">осознанно относиться к другому человеку, его мнению, размышляя над </w:t>
      </w:r>
      <w:proofErr w:type="spellStart"/>
      <w:r w:rsidRPr="00C64BF1">
        <w:rPr>
          <w:rFonts w:ascii="Times New Roman" w:hAnsi="Times New Roman"/>
          <w:szCs w:val="24"/>
        </w:rPr>
        <w:t>взаимоотношениямилитературныхгероев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right="755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признавать своё право на ошибку и такое же право другого; принимать себя и других, </w:t>
      </w:r>
      <w:proofErr w:type="spellStart"/>
      <w:r w:rsidRPr="00C64BF1">
        <w:rPr>
          <w:rFonts w:ascii="Times New Roman" w:hAnsi="Times New Roman"/>
          <w:szCs w:val="24"/>
        </w:rPr>
        <w:t>неосуждая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проявлятьоткрытостьсебеидругим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осознаватьневозможностьконтролироватьвсёвокруг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ПРЕДМЕТНЫЕ</w:t>
      </w:r>
      <w:r w:rsidR="00421C3B">
        <w:rPr>
          <w:rFonts w:ascii="Times New Roman" w:hAnsi="Times New Roman" w:cs="Times New Roman"/>
          <w:sz w:val="24"/>
          <w:szCs w:val="24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РЕЗУЛЬТАТЫ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1148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Иметь начальные представления об общечеловеческой ценности литературы и её роли </w:t>
      </w:r>
      <w:proofErr w:type="spellStart"/>
      <w:r w:rsidRPr="00C64BF1">
        <w:rPr>
          <w:rFonts w:ascii="Times New Roman" w:hAnsi="Times New Roman"/>
          <w:szCs w:val="24"/>
        </w:rPr>
        <w:t>ввоспитаниилюбвикРодинеидружбымеждународамиРоссийскойФедерации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245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понимать,чтолитература—этовидискусстваичтохудожественныйтекстотличаетсяоттекстанаучного,делового, публицистического;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307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владеть элементарными умениями воспринимать, анализировать, интерпретировать и </w:t>
      </w:r>
      <w:proofErr w:type="spellStart"/>
      <w:r w:rsidRPr="00C64BF1">
        <w:rPr>
          <w:rFonts w:ascii="Times New Roman" w:hAnsi="Times New Roman"/>
          <w:szCs w:val="24"/>
        </w:rPr>
        <w:t>оцениватьпрочитанныепроизведения</w:t>
      </w:r>
      <w:proofErr w:type="spellEnd"/>
      <w:r w:rsidRPr="00C64BF1">
        <w:rPr>
          <w:rFonts w:ascii="Times New Roman" w:hAnsi="Times New Roman"/>
          <w:szCs w:val="24"/>
        </w:rPr>
        <w:t>: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right="462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определять тему и главную мысль произведения, иметь начальные представления о родах </w:t>
      </w:r>
      <w:proofErr w:type="spellStart"/>
      <w:r w:rsidRPr="00C64BF1">
        <w:rPr>
          <w:rFonts w:ascii="Times New Roman" w:hAnsi="Times New Roman"/>
          <w:szCs w:val="24"/>
        </w:rPr>
        <w:t>ижанрах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литературы; характеризовать героев-персонажей, давать их </w:t>
      </w:r>
      <w:proofErr w:type="spellStart"/>
      <w:r w:rsidRPr="00C64BF1">
        <w:rPr>
          <w:rFonts w:ascii="Times New Roman" w:hAnsi="Times New Roman"/>
          <w:szCs w:val="24"/>
        </w:rPr>
        <w:t>сравнительныехарактеристики</w:t>
      </w:r>
      <w:proofErr w:type="spellEnd"/>
      <w:r w:rsidRPr="00C64BF1">
        <w:rPr>
          <w:rFonts w:ascii="Times New Roman" w:hAnsi="Times New Roman"/>
          <w:szCs w:val="24"/>
        </w:rPr>
        <w:t xml:space="preserve">; выявлять элементарные особенности языка художественного </w:t>
      </w:r>
      <w:proofErr w:type="spellStart"/>
      <w:r w:rsidRPr="00C64BF1">
        <w:rPr>
          <w:rFonts w:ascii="Times New Roman" w:hAnsi="Times New Roman"/>
          <w:szCs w:val="24"/>
        </w:rPr>
        <w:t>произведения,поэтическойи</w:t>
      </w:r>
      <w:proofErr w:type="spellEnd"/>
      <w:r w:rsidRPr="00C64BF1">
        <w:rPr>
          <w:rFonts w:ascii="Times New Roman" w:hAnsi="Times New Roman"/>
          <w:szCs w:val="24"/>
        </w:rPr>
        <w:t xml:space="preserve"> прозаической речи;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right="154" w:firstLine="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понимать смысловое наполнение теоретико-литературных понятий и учиться использовать </w:t>
      </w:r>
      <w:proofErr w:type="spellStart"/>
      <w:r w:rsidRPr="00C64BF1">
        <w:rPr>
          <w:rFonts w:ascii="Times New Roman" w:hAnsi="Times New Roman"/>
          <w:szCs w:val="24"/>
        </w:rPr>
        <w:t>ихв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процессеанализаиинтерпретациипроизведений</w:t>
      </w:r>
      <w:proofErr w:type="spellEnd"/>
      <w:r w:rsidRPr="00C64BF1">
        <w:rPr>
          <w:rFonts w:ascii="Times New Roman" w:hAnsi="Times New Roman"/>
          <w:szCs w:val="24"/>
        </w:rPr>
        <w:t xml:space="preserve">: художественная </w:t>
      </w:r>
      <w:proofErr w:type="spellStart"/>
      <w:r w:rsidRPr="00C64BF1">
        <w:rPr>
          <w:rFonts w:ascii="Times New Roman" w:hAnsi="Times New Roman"/>
          <w:szCs w:val="24"/>
        </w:rPr>
        <w:t>литератураиустноенародное</w:t>
      </w:r>
      <w:proofErr w:type="spellEnd"/>
      <w:r w:rsidRPr="00C64BF1">
        <w:rPr>
          <w:rFonts w:ascii="Times New Roman" w:hAnsi="Times New Roman"/>
          <w:szCs w:val="24"/>
        </w:rPr>
        <w:t xml:space="preserve"> творчество; проза и поэзия; художественный образ; литературные жанры (</w:t>
      </w:r>
      <w:proofErr w:type="spellStart"/>
      <w:r w:rsidRPr="00C64BF1">
        <w:rPr>
          <w:rFonts w:ascii="Times New Roman" w:hAnsi="Times New Roman"/>
          <w:szCs w:val="24"/>
        </w:rPr>
        <w:t>народнаясказка</w:t>
      </w:r>
      <w:proofErr w:type="spellEnd"/>
      <w:r w:rsidRPr="00C64BF1">
        <w:rPr>
          <w:rFonts w:ascii="Times New Roman" w:hAnsi="Times New Roman"/>
          <w:szCs w:val="24"/>
        </w:rPr>
        <w:t xml:space="preserve">, литературная сказка, рассказ, повесть, стихотворение, басня); тема, идея, </w:t>
      </w:r>
      <w:proofErr w:type="spellStart"/>
      <w:r w:rsidRPr="00C64BF1">
        <w:rPr>
          <w:rFonts w:ascii="Times New Roman" w:hAnsi="Times New Roman"/>
          <w:szCs w:val="24"/>
        </w:rPr>
        <w:t>проблематика;сюжет</w:t>
      </w:r>
      <w:proofErr w:type="spellEnd"/>
      <w:r w:rsidRPr="00C64BF1">
        <w:rPr>
          <w:rFonts w:ascii="Times New Roman" w:hAnsi="Times New Roman"/>
          <w:szCs w:val="24"/>
        </w:rPr>
        <w:t xml:space="preserve">, композиция; литературный герой (персонаж), речевая характеристика </w:t>
      </w:r>
      <w:proofErr w:type="spellStart"/>
      <w:r w:rsidRPr="00C64BF1">
        <w:rPr>
          <w:rFonts w:ascii="Times New Roman" w:hAnsi="Times New Roman"/>
          <w:szCs w:val="24"/>
        </w:rPr>
        <w:t>персонажей;портрет</w:t>
      </w:r>
      <w:proofErr w:type="spellEnd"/>
      <w:r w:rsidRPr="00C64BF1">
        <w:rPr>
          <w:rFonts w:ascii="Times New Roman" w:hAnsi="Times New Roman"/>
          <w:szCs w:val="24"/>
        </w:rPr>
        <w:t xml:space="preserve">, пейзаж, художественная деталь; эпитет, сравнение, метафора, олицетворение; </w:t>
      </w:r>
      <w:proofErr w:type="spellStart"/>
      <w:r w:rsidRPr="00C64BF1">
        <w:rPr>
          <w:rFonts w:ascii="Times New Roman" w:hAnsi="Times New Roman"/>
          <w:szCs w:val="24"/>
        </w:rPr>
        <w:t>аллегория;ритм,рифма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/>
        <w:contextualSpacing w:val="0"/>
        <w:rPr>
          <w:rFonts w:ascii="Times New Roman" w:hAnsi="Times New Roman"/>
          <w:szCs w:val="24"/>
        </w:rPr>
      </w:pPr>
      <w:proofErr w:type="spellStart"/>
      <w:r w:rsidRPr="00C64BF1">
        <w:rPr>
          <w:rFonts w:ascii="Times New Roman" w:hAnsi="Times New Roman"/>
          <w:szCs w:val="24"/>
        </w:rPr>
        <w:t>сопоставлятьтемыисюжетыпроизведений,образыперсонажей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right="532" w:firstLine="0"/>
        <w:contextualSpacing w:val="0"/>
        <w:jc w:val="both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сопоставлять с помощью учителя изученные и самостоятельно прочитанные </w:t>
      </w:r>
      <w:proofErr w:type="spellStart"/>
      <w:r w:rsidRPr="00C64BF1">
        <w:rPr>
          <w:rFonts w:ascii="Times New Roman" w:hAnsi="Times New Roman"/>
          <w:szCs w:val="24"/>
        </w:rPr>
        <w:t>произведенияфольклора</w:t>
      </w:r>
      <w:proofErr w:type="spellEnd"/>
      <w:r w:rsidRPr="00C64BF1">
        <w:rPr>
          <w:rFonts w:ascii="Times New Roman" w:hAnsi="Times New Roman"/>
          <w:szCs w:val="24"/>
        </w:rPr>
        <w:t xml:space="preserve"> и художественной литературы с произведениями других видов искусства (с </w:t>
      </w:r>
      <w:proofErr w:type="spellStart"/>
      <w:r w:rsidRPr="00C64BF1">
        <w:rPr>
          <w:rFonts w:ascii="Times New Roman" w:hAnsi="Times New Roman"/>
          <w:szCs w:val="24"/>
        </w:rPr>
        <w:t>учётомвозраста,литературного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развитияобучающихся</w:t>
      </w:r>
      <w:proofErr w:type="spellEnd"/>
      <w:r w:rsidRPr="00C64BF1">
        <w:rPr>
          <w:rFonts w:ascii="Times New Roman" w:hAnsi="Times New Roman"/>
          <w:szCs w:val="24"/>
        </w:rPr>
        <w:t>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194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выразительночитать,втомчисленаизусть(неменее5поэтическихпроизведений,невыученныхранее), передавая личное отношение к произведению (с учётом литературного развития </w:t>
      </w:r>
      <w:proofErr w:type="spellStart"/>
      <w:r w:rsidRPr="00C64BF1">
        <w:rPr>
          <w:rFonts w:ascii="Times New Roman" w:hAnsi="Times New Roman"/>
          <w:szCs w:val="24"/>
        </w:rPr>
        <w:t>ииндивидуальныхособенностей</w:t>
      </w:r>
      <w:proofErr w:type="spellEnd"/>
      <w:r w:rsidRPr="00C64BF1">
        <w:rPr>
          <w:rFonts w:ascii="Times New Roman" w:hAnsi="Times New Roman"/>
          <w:szCs w:val="24"/>
        </w:rPr>
        <w:t xml:space="preserve"> обучающихся);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144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пересказывать прочитанное произведение, используя подробный, сжатый, выборочный пересказ,отвечатьнавопросыпопрочитанномупроизведениюиспомощьюучителяформулироватьвопросыктексту;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left="546" w:hanging="261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участвоватьвбеседеидиалогеопрочитанномпроизведении,подбиратьаргументыдляоценки</w:t>
      </w:r>
    </w:p>
    <w:p w:rsidR="003E5ABD" w:rsidRPr="00C64BF1" w:rsidRDefault="003E5ABD" w:rsidP="00C64BF1">
      <w:pPr>
        <w:pStyle w:val="af6"/>
        <w:ind w:left="106"/>
      </w:pPr>
      <w:r w:rsidRPr="00C64BF1">
        <w:t>прочитанного(</w:t>
      </w:r>
      <w:proofErr w:type="spellStart"/>
      <w:r w:rsidRPr="00C64BF1">
        <w:t>сучётомлитературногоразвитияобучающихся</w:t>
      </w:r>
      <w:proofErr w:type="spellEnd"/>
      <w:r w:rsidRPr="00C64BF1">
        <w:t>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865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создавать устные и письменные высказывания разных жанров объемом не менее 70 слов (</w:t>
      </w:r>
      <w:proofErr w:type="spellStart"/>
      <w:r w:rsidRPr="00C64BF1">
        <w:rPr>
          <w:rFonts w:ascii="Times New Roman" w:hAnsi="Times New Roman"/>
          <w:szCs w:val="24"/>
        </w:rPr>
        <w:t>сучётомлитературного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развитияобучающихся</w:t>
      </w:r>
      <w:proofErr w:type="spellEnd"/>
      <w:r w:rsidRPr="00C64BF1">
        <w:rPr>
          <w:rFonts w:ascii="Times New Roman" w:hAnsi="Times New Roman"/>
          <w:szCs w:val="24"/>
        </w:rPr>
        <w:t>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507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владеть начальными умениями интерпретации и оценки текстуально изученных </w:t>
      </w:r>
      <w:proofErr w:type="spellStart"/>
      <w:r w:rsidRPr="00C64BF1">
        <w:rPr>
          <w:rFonts w:ascii="Times New Roman" w:hAnsi="Times New Roman"/>
          <w:szCs w:val="24"/>
        </w:rPr>
        <w:t>произведенийфольклораи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литературы;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right="833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осознавать важность чтения и изучения произведений устного народного творчества </w:t>
      </w:r>
      <w:proofErr w:type="spellStart"/>
      <w:r w:rsidRPr="00C64BF1">
        <w:rPr>
          <w:rFonts w:ascii="Times New Roman" w:hAnsi="Times New Roman"/>
          <w:szCs w:val="24"/>
        </w:rPr>
        <w:t>ихудожественной</w:t>
      </w:r>
      <w:proofErr w:type="spellEnd"/>
      <w:r w:rsidRPr="00C64BF1">
        <w:rPr>
          <w:rFonts w:ascii="Times New Roman" w:hAnsi="Times New Roman"/>
          <w:szCs w:val="24"/>
        </w:rPr>
        <w:t xml:space="preserve"> литературы для познания мира, формирования эмоциональных и </w:t>
      </w:r>
      <w:proofErr w:type="spellStart"/>
      <w:r w:rsidRPr="00C64BF1">
        <w:rPr>
          <w:rFonts w:ascii="Times New Roman" w:hAnsi="Times New Roman"/>
          <w:szCs w:val="24"/>
        </w:rPr>
        <w:t>эстетическихвпечатлений,а</w:t>
      </w:r>
      <w:proofErr w:type="spellEnd"/>
      <w:r w:rsidRPr="00C64BF1">
        <w:rPr>
          <w:rFonts w:ascii="Times New Roman" w:hAnsi="Times New Roman"/>
          <w:szCs w:val="24"/>
        </w:rPr>
        <w:t xml:space="preserve"> также </w:t>
      </w:r>
      <w:proofErr w:type="spellStart"/>
      <w:r w:rsidRPr="00C64BF1">
        <w:rPr>
          <w:rFonts w:ascii="Times New Roman" w:hAnsi="Times New Roman"/>
          <w:szCs w:val="24"/>
        </w:rPr>
        <w:t>длясобственного</w:t>
      </w:r>
      <w:proofErr w:type="spellEnd"/>
      <w:r w:rsidRPr="00C64BF1">
        <w:rPr>
          <w:rFonts w:ascii="Times New Roman" w:hAnsi="Times New Roman"/>
          <w:szCs w:val="24"/>
        </w:rPr>
        <w:t xml:space="preserve"> развития;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ind w:right="322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планировать с помощью учителя собственное </w:t>
      </w:r>
      <w:proofErr w:type="spellStart"/>
      <w:r w:rsidRPr="00C64BF1">
        <w:rPr>
          <w:rFonts w:ascii="Times New Roman" w:hAnsi="Times New Roman"/>
          <w:szCs w:val="24"/>
        </w:rPr>
        <w:t>досуговое</w:t>
      </w:r>
      <w:proofErr w:type="spellEnd"/>
      <w:r w:rsidRPr="00C64BF1">
        <w:rPr>
          <w:rFonts w:ascii="Times New Roman" w:hAnsi="Times New Roman"/>
          <w:szCs w:val="24"/>
        </w:rPr>
        <w:t xml:space="preserve"> чтение, расширять свой круг чтения, </w:t>
      </w:r>
      <w:proofErr w:type="spellStart"/>
      <w:r w:rsidRPr="00C64BF1">
        <w:rPr>
          <w:rFonts w:ascii="Times New Roman" w:hAnsi="Times New Roman"/>
          <w:szCs w:val="24"/>
        </w:rPr>
        <w:t>втомчислезасчётпроизведений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современнойлитературыдлядетей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иподростков</w:t>
      </w:r>
      <w:proofErr w:type="spellEnd"/>
      <w:r w:rsidRPr="00C64BF1">
        <w:rPr>
          <w:rFonts w:ascii="Times New Roman" w:hAnsi="Times New Roman"/>
          <w:szCs w:val="24"/>
        </w:rPr>
        <w:t>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ind w:right="432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участвовать в создании элементарных учебных проектов под руководством учителя и учитьсяпубличнопредставлятьихрезультаты(сучётомлитературногоразвитияобучающихся);</w:t>
      </w:r>
    </w:p>
    <w:p w:rsidR="003E5ABD" w:rsidRPr="00C64BF1" w:rsidRDefault="003E5ABD" w:rsidP="00C64BF1">
      <w:pPr>
        <w:pStyle w:val="ad"/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ind w:right="228" w:firstLine="180"/>
        <w:contextualSpacing w:val="0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 xml:space="preserve">владетьначальнымиумениямииспользоватьсловариисправочники,втомчислевэлектроннойформе; пользоваться под руководством учителя электронными библиотеками и другими </w:t>
      </w:r>
      <w:proofErr w:type="spellStart"/>
      <w:r w:rsidRPr="00C64BF1">
        <w:rPr>
          <w:rFonts w:ascii="Times New Roman" w:hAnsi="Times New Roman"/>
          <w:szCs w:val="24"/>
        </w:rPr>
        <w:t>интернет-ресурсами,соблюдаяправила</w:t>
      </w:r>
      <w:proofErr w:type="spellEnd"/>
      <w:r w:rsidRPr="00C64BF1">
        <w:rPr>
          <w:rFonts w:ascii="Times New Roman" w:hAnsi="Times New Roman"/>
          <w:szCs w:val="24"/>
        </w:rPr>
        <w:t xml:space="preserve"> </w:t>
      </w:r>
      <w:proofErr w:type="spellStart"/>
      <w:r w:rsidRPr="00C64BF1">
        <w:rPr>
          <w:rFonts w:ascii="Times New Roman" w:hAnsi="Times New Roman"/>
          <w:szCs w:val="24"/>
        </w:rPr>
        <w:t>информационнойбезопасности</w:t>
      </w:r>
      <w:proofErr w:type="spellEnd"/>
      <w:r w:rsidRPr="00C64BF1">
        <w:rPr>
          <w:rFonts w:ascii="Times New Roman" w:hAnsi="Times New Roman"/>
          <w:szCs w:val="24"/>
        </w:rPr>
        <w:t>.</w:t>
      </w:r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>
          <w:pgSz w:w="11900" w:h="16840"/>
          <w:pgMar w:top="500" w:right="560" w:bottom="280" w:left="560" w:header="720" w:footer="720" w:gutter="0"/>
          <w:cols w:space="720"/>
        </w:sectPr>
      </w:pPr>
    </w:p>
    <w:p w:rsidR="003E5ABD" w:rsidRPr="00C64BF1" w:rsidRDefault="00A14F46" w:rsidP="00C64BF1">
      <w:pPr>
        <w:ind w:left="106"/>
        <w:jc w:val="center"/>
        <w:rPr>
          <w:rFonts w:ascii="Times New Roman" w:hAnsi="Times New Roman"/>
          <w:b/>
          <w:szCs w:val="24"/>
        </w:rPr>
      </w:pPr>
      <w:r w:rsidRPr="00A14F46">
        <w:rPr>
          <w:rFonts w:ascii="Times New Roman" w:hAnsi="Times New Roman"/>
          <w:noProof/>
          <w:szCs w:val="24"/>
        </w:rPr>
        <w:lastRenderedPageBreak/>
        <w:pict>
          <v:rect id="Rectangle 5" o:spid="_x0000_s1030" style="position:absolute;left:0;text-align:left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/>
          <w:b/>
          <w:szCs w:val="24"/>
        </w:rPr>
        <w:t>ТЕМАТИЧЕСКОЕ</w:t>
      </w:r>
      <w:r w:rsidR="00421C3B">
        <w:rPr>
          <w:rFonts w:ascii="Times New Roman" w:hAnsi="Times New Roman"/>
          <w:b/>
          <w:szCs w:val="24"/>
        </w:rPr>
        <w:t xml:space="preserve"> </w:t>
      </w:r>
      <w:r w:rsidR="003E5ABD" w:rsidRPr="00C64BF1">
        <w:rPr>
          <w:rFonts w:ascii="Times New Roman" w:hAnsi="Times New Roman"/>
          <w:b/>
          <w:szCs w:val="24"/>
        </w:rPr>
        <w:t>ПЛАНИРОВАНИЕ</w:t>
      </w:r>
    </w:p>
    <w:p w:rsidR="003E5ABD" w:rsidRPr="00C64BF1" w:rsidRDefault="003E5ABD" w:rsidP="00C64BF1">
      <w:pPr>
        <w:pStyle w:val="af6"/>
        <w:ind w:left="0"/>
        <w:rPr>
          <w:b/>
        </w:rPr>
      </w:pPr>
    </w:p>
    <w:tbl>
      <w:tblPr>
        <w:tblStyle w:val="TableNormal"/>
        <w:tblW w:w="1546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1"/>
        <w:gridCol w:w="2104"/>
        <w:gridCol w:w="474"/>
        <w:gridCol w:w="632"/>
        <w:gridCol w:w="634"/>
        <w:gridCol w:w="949"/>
        <w:gridCol w:w="4702"/>
        <w:gridCol w:w="2409"/>
        <w:gridCol w:w="3119"/>
      </w:tblGrid>
      <w:tr w:rsidR="003E5ABD" w:rsidRPr="00C64BF1" w:rsidTr="00CA5254">
        <w:trPr>
          <w:trHeight w:val="361"/>
        </w:trPr>
        <w:tc>
          <w:tcPr>
            <w:tcW w:w="441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ind w:right="62"/>
              <w:rPr>
                <w:b/>
                <w:sz w:val="24"/>
                <w:szCs w:val="24"/>
              </w:rPr>
            </w:pPr>
            <w:r w:rsidRPr="00C64BF1">
              <w:rPr>
                <w:b/>
                <w:w w:val="105"/>
                <w:sz w:val="24"/>
                <w:szCs w:val="24"/>
              </w:rPr>
              <w:t>№</w:t>
            </w:r>
            <w:r w:rsidRPr="00C64BF1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104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Наименованиеразделовитемпрограммы</w:t>
            </w:r>
            <w:proofErr w:type="spellEnd"/>
          </w:p>
        </w:tc>
        <w:tc>
          <w:tcPr>
            <w:tcW w:w="1740" w:type="dxa"/>
            <w:gridSpan w:val="3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64BF1">
              <w:rPr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49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ind w:left="78" w:right="4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Дата</w:t>
            </w:r>
            <w:r w:rsidRPr="00C64BF1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702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2409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ind w:left="79" w:right="209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C64BF1">
              <w:rPr>
                <w:b/>
                <w:spacing w:val="-2"/>
                <w:w w:val="105"/>
                <w:sz w:val="24"/>
                <w:szCs w:val="24"/>
              </w:rPr>
              <w:t xml:space="preserve">, </w:t>
            </w:r>
            <w:proofErr w:type="spellStart"/>
            <w:r w:rsidRPr="00C64BF1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C64BF1">
              <w:rPr>
                <w:b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19" w:type="dxa"/>
            <w:vMerge w:val="restart"/>
          </w:tcPr>
          <w:p w:rsidR="003E5ABD" w:rsidRPr="00C64BF1" w:rsidRDefault="003E5ABD" w:rsidP="00C64BF1">
            <w:pPr>
              <w:pStyle w:val="TableParagraph"/>
              <w:spacing w:before="0"/>
              <w:ind w:left="80" w:right="166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C64BF1">
              <w:rPr>
                <w:b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C64BF1">
              <w:rPr>
                <w:b/>
                <w:spacing w:val="-1"/>
                <w:w w:val="105"/>
                <w:sz w:val="24"/>
                <w:szCs w:val="24"/>
              </w:rPr>
              <w:t>)</w:t>
            </w: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3E5ABD" w:rsidRPr="00C64BF1" w:rsidTr="00CA5254">
        <w:trPr>
          <w:trHeight w:val="569"/>
        </w:trPr>
        <w:tc>
          <w:tcPr>
            <w:tcW w:w="441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32" w:type="dxa"/>
          </w:tcPr>
          <w:p w:rsidR="003E5ABD" w:rsidRPr="00C64BF1" w:rsidRDefault="003E5ABD" w:rsidP="00C64BF1">
            <w:pPr>
              <w:pStyle w:val="TableParagraph"/>
              <w:spacing w:before="0"/>
              <w:ind w:right="44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64BF1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34" w:type="dxa"/>
          </w:tcPr>
          <w:p w:rsidR="003E5ABD" w:rsidRPr="00C64BF1" w:rsidRDefault="003E5ABD" w:rsidP="00C64BF1">
            <w:pPr>
              <w:pStyle w:val="TableParagraph"/>
              <w:spacing w:before="0"/>
              <w:ind w:left="77" w:right="44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64BF1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49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3E5ABD" w:rsidRPr="00C64BF1" w:rsidRDefault="003E5ABD" w:rsidP="00C64BF1">
            <w:pPr>
              <w:rPr>
                <w:rFonts w:ascii="Times New Roman" w:hAnsi="Times New Roman"/>
                <w:szCs w:val="24"/>
              </w:rPr>
            </w:pPr>
          </w:p>
        </w:tc>
      </w:tr>
      <w:tr w:rsidR="003E5ABD" w:rsidRPr="00C64BF1" w:rsidTr="00CA5254">
        <w:trPr>
          <w:trHeight w:val="361"/>
        </w:trPr>
        <w:tc>
          <w:tcPr>
            <w:tcW w:w="15464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Раздел1.</w:t>
            </w:r>
            <w:r w:rsidRPr="00C64BF1">
              <w:rPr>
                <w:b/>
                <w:w w:val="105"/>
                <w:sz w:val="24"/>
                <w:szCs w:val="24"/>
              </w:rPr>
              <w:t>Мифология</w:t>
            </w:r>
          </w:p>
        </w:tc>
      </w:tr>
      <w:tr w:rsidR="003E5ABD" w:rsidRPr="00C64BF1" w:rsidTr="00CA5254">
        <w:trPr>
          <w:trHeight w:val="2862"/>
        </w:trPr>
        <w:tc>
          <w:tcPr>
            <w:tcW w:w="441" w:type="dxa"/>
          </w:tcPr>
          <w:p w:rsidR="003E5ABD" w:rsidRPr="00C64BF1" w:rsidRDefault="003E5ABD" w:rsidP="000D0487">
            <w:pPr>
              <w:pStyle w:val="TableParagraph"/>
              <w:spacing w:before="0"/>
              <w:ind w:left="55" w:right="-139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10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МифынародовРоссииимира</w:t>
            </w:r>
            <w:proofErr w:type="spellEnd"/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589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Выразительночитатьмифыидругие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эпические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произведения,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отвечать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пересказывать;Анализировать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сюжет,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жанровые,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композиционные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художественныеособенности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и формулировать тему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основнуюмысль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прочитанныхмифов;Сопоставлять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мифы разных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народов,сравнивать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их с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эпическимипроизведениями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Характеризовать главных героев,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сравниватьихпоступки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ПроШколу.ру</w:t>
            </w:r>
            <w:proofErr w:type="spellEnd"/>
          </w:p>
        </w:tc>
      </w:tr>
      <w:tr w:rsidR="003E5ABD" w:rsidRPr="00C64BF1" w:rsidTr="00CA5254">
        <w:trPr>
          <w:trHeight w:val="361"/>
        </w:trPr>
        <w:tc>
          <w:tcPr>
            <w:tcW w:w="441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39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10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Устныйопрос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Прошколу.ру</w:t>
            </w:r>
            <w:proofErr w:type="spellEnd"/>
          </w:p>
        </w:tc>
      </w:tr>
      <w:tr w:rsidR="003E5ABD" w:rsidRPr="00C64BF1" w:rsidTr="00CA5254">
        <w:trPr>
          <w:trHeight w:val="361"/>
        </w:trPr>
        <w:tc>
          <w:tcPr>
            <w:tcW w:w="2545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2445" w:type="dxa"/>
            <w:gridSpan w:val="6"/>
          </w:tcPr>
          <w:p w:rsidR="003E5ABD" w:rsidRPr="00181F8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E5ABD" w:rsidRPr="00C64BF1" w:rsidTr="00CA5254">
        <w:trPr>
          <w:trHeight w:val="361"/>
        </w:trPr>
        <w:tc>
          <w:tcPr>
            <w:tcW w:w="15464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Раздел2.</w:t>
            </w:r>
            <w:r w:rsidRPr="00C64BF1">
              <w:rPr>
                <w:b/>
                <w:w w:val="105"/>
                <w:sz w:val="24"/>
                <w:szCs w:val="24"/>
              </w:rPr>
              <w:t>Фольклор</w:t>
            </w:r>
          </w:p>
        </w:tc>
      </w:tr>
      <w:tr w:rsidR="003E5ABD" w:rsidRPr="00C64BF1" w:rsidTr="00CA5254">
        <w:trPr>
          <w:trHeight w:val="1819"/>
        </w:trPr>
        <w:tc>
          <w:tcPr>
            <w:tcW w:w="441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39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10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Малыежанры: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пословицы,поговорки,загадки</w:t>
            </w:r>
            <w:proofErr w:type="spellEnd"/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4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Выразительно читать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фольклорные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r w:rsidRPr="00C64BF1">
              <w:rPr>
                <w:w w:val="105"/>
                <w:sz w:val="24"/>
                <w:szCs w:val="24"/>
                <w:lang w:val="ru-RU"/>
              </w:rPr>
              <w:t>малыхжанров,отвечатьнавопросы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4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Отличать пословицы от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поговорок;Сопоставлять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русские пословицы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поговорки</w:t>
            </w:r>
            <w:r w:rsidRPr="00C64BF1">
              <w:rPr>
                <w:w w:val="105"/>
                <w:sz w:val="24"/>
                <w:szCs w:val="24"/>
                <w:lang w:val="ru-RU"/>
              </w:rPr>
              <w:t>спословицамиипоговоркамидругихнародов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Уметьсочинятьиразгадыватьзагадки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Тестирование;Самооценка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5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194"/>
        </w:trPr>
        <w:tc>
          <w:tcPr>
            <w:tcW w:w="441" w:type="dxa"/>
          </w:tcPr>
          <w:p w:rsidR="003E5ABD" w:rsidRPr="00C64BF1" w:rsidRDefault="003E5ABD" w:rsidP="000D0487">
            <w:pPr>
              <w:pStyle w:val="TableParagraph"/>
              <w:spacing w:before="0"/>
              <w:ind w:left="55" w:right="-139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0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47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29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Устное выступление</w:t>
            </w:r>
            <w:proofErr w:type="gramStart"/>
            <w:r w:rsidRPr="00C64BF1">
              <w:rPr>
                <w:w w:val="105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64BF1">
              <w:rPr>
                <w:w w:val="105"/>
                <w:sz w:val="24"/>
                <w:szCs w:val="24"/>
                <w:lang w:val="ru-RU"/>
              </w:rPr>
              <w:t xml:space="preserve">Жизнь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пословиц,поговорокизагадоквсовременноммире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Устныйопрос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6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pgSz w:w="16840" w:h="11900" w:orient="landscape"/>
          <w:pgMar w:top="560" w:right="540" w:bottom="280" w:left="560" w:header="720" w:footer="720" w:gutter="0"/>
          <w:cols w:space="720"/>
          <w:docGrid w:linePitch="326"/>
        </w:sectPr>
      </w:pPr>
    </w:p>
    <w:tbl>
      <w:tblPr>
        <w:tblStyle w:val="TableNormal"/>
        <w:tblW w:w="1545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127"/>
        <w:gridCol w:w="425"/>
        <w:gridCol w:w="709"/>
        <w:gridCol w:w="567"/>
        <w:gridCol w:w="992"/>
        <w:gridCol w:w="4678"/>
        <w:gridCol w:w="2409"/>
        <w:gridCol w:w="3119"/>
      </w:tblGrid>
      <w:tr w:rsidR="003E5ABD" w:rsidRPr="00C64BF1" w:rsidTr="00E310BA">
        <w:trPr>
          <w:trHeight w:val="3214"/>
        </w:trPr>
        <w:tc>
          <w:tcPr>
            <w:tcW w:w="425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СказкинародовРоссииинародовмира</w:t>
            </w:r>
            <w:proofErr w:type="spellEnd"/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495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Выразительно читать, пересказывать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(кратко,подробно,</w:t>
            </w:r>
            <w:r w:rsidRPr="00C64BF1">
              <w:rPr>
                <w:w w:val="105"/>
                <w:sz w:val="24"/>
                <w:szCs w:val="24"/>
                <w:lang w:val="ru-RU"/>
              </w:rPr>
              <w:t>выборочно)сказки,отвечатьнавопросы;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Определятьвидысказок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волшебные,бытовые,оживотных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и формулировать тему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иосновную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мысль прочитанной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сказки;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героевсказок,оцениватьихпоступки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3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особенности языка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икомпозиции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народных сказок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разныхнародов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(зачин, концовка,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постоянныеэпитеты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, устойчивые выражения и др.);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Сочинять собственные сказки,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употребляясказочные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устойчивые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выражения;Инсценироватьлюбимуюсказку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31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64BF1">
              <w:rPr>
                <w:w w:val="105"/>
                <w:sz w:val="24"/>
                <w:szCs w:val="24"/>
              </w:rPr>
              <w:t>контроль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A14F46" w:rsidP="0065378E">
            <w:pPr>
              <w:pStyle w:val="TableParagraph"/>
              <w:spacing w:before="0"/>
              <w:ind w:left="0" w:right="102"/>
              <w:rPr>
                <w:sz w:val="24"/>
                <w:szCs w:val="24"/>
                <w:lang w:val="ru-RU"/>
              </w:rPr>
            </w:pPr>
            <w:hyperlink r:id="rId7"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="003E5ABD"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Методико-</w:t>
            </w:r>
            <w:r w:rsidR="003E5ABD" w:rsidRPr="00C64BF1">
              <w:rPr>
                <w:w w:val="105"/>
                <w:sz w:val="24"/>
                <w:szCs w:val="24"/>
                <w:lang w:val="ru-RU"/>
              </w:rPr>
              <w:t>литературный сайт «</w:t>
            </w:r>
            <w:proofErr w:type="spellStart"/>
            <w:r w:rsidR="003E5ABD"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="003E5ABD"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269"/>
        </w:trPr>
        <w:tc>
          <w:tcPr>
            <w:tcW w:w="425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Моилюбимыесказки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="0065378E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="0065378E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8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2474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E310BA">
        <w:trPr>
          <w:trHeight w:val="333"/>
        </w:trPr>
        <w:tc>
          <w:tcPr>
            <w:tcW w:w="15451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Раздел3.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Литературапервойполовины</w:t>
            </w:r>
            <w:r w:rsidRPr="00C64BF1">
              <w:rPr>
                <w:b/>
                <w:w w:val="105"/>
                <w:sz w:val="24"/>
                <w:szCs w:val="24"/>
              </w:rPr>
              <w:t>XIX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века</w:t>
            </w:r>
          </w:p>
        </w:tc>
      </w:tr>
      <w:tr w:rsidR="003E5ABD" w:rsidRPr="00C64BF1" w:rsidTr="00E310BA">
        <w:trPr>
          <w:trHeight w:val="2638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55" w:right="-284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ind w:right="129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И. А. Крылов. Басни (три по выбору). «Волк на псарне», «Листы иКорни»,«СвиньяподДубом»,«Квартет»,«ОсёлиСоловей»,«ВоронаиЛисица»</w:t>
            </w:r>
          </w:p>
        </w:tc>
        <w:tc>
          <w:tcPr>
            <w:tcW w:w="425" w:type="dxa"/>
          </w:tcPr>
          <w:p w:rsidR="003E5ABD" w:rsidRPr="00C64BF1" w:rsidRDefault="008E741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Выразительночитатьбасню,втомчислепоролям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и формулировать тему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иосновную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мысль прочитанной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басни;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Находитьзначение</w:t>
            </w:r>
            <w:r w:rsidRPr="00C64BF1">
              <w:rPr>
                <w:w w:val="105"/>
                <w:sz w:val="24"/>
                <w:szCs w:val="24"/>
                <w:lang w:val="ru-RU"/>
              </w:rPr>
              <w:t>незнакомогословавсловаре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Инсценировать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басню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67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Определять художественные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особенности</w:t>
            </w:r>
            <w:r w:rsidRPr="00C64BF1">
              <w:rPr>
                <w:w w:val="105"/>
                <w:sz w:val="24"/>
                <w:szCs w:val="24"/>
                <w:lang w:val="ru-RU"/>
              </w:rPr>
              <w:t>басенногожанра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Иметь первоначальное представление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обаллегориииморали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5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Читатьбаснюнаизусть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повыборуобучающегося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9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1137"/>
        </w:trPr>
        <w:tc>
          <w:tcPr>
            <w:tcW w:w="425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инсценирование</w:t>
            </w:r>
            <w:r w:rsidRPr="00C64BF1">
              <w:rPr>
                <w:w w:val="105"/>
                <w:sz w:val="24"/>
                <w:szCs w:val="24"/>
              </w:rPr>
              <w:t>басен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инсценирование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0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45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127"/>
        <w:gridCol w:w="425"/>
        <w:gridCol w:w="709"/>
        <w:gridCol w:w="567"/>
        <w:gridCol w:w="992"/>
        <w:gridCol w:w="4678"/>
        <w:gridCol w:w="2409"/>
        <w:gridCol w:w="3119"/>
      </w:tblGrid>
      <w:tr w:rsidR="003E5ABD" w:rsidRPr="00C64BF1" w:rsidTr="00E310BA">
        <w:trPr>
          <w:trHeight w:val="3214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А.С.Пушкин.Стихотворения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неменеетрёх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Зимнееутро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»,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Зимнийвечер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»,«Няне»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Сказкаомёртвойцаревнеиосемибогатырях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11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Выразительно читать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стихотворения;Отличать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поэтический текст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от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прозаического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, аргументировать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свой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ответ;Определять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тематическое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единствоподобранныхпроизведений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8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средства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художественной</w:t>
            </w:r>
            <w:r w:rsidRPr="00C64BF1">
              <w:rPr>
                <w:w w:val="105"/>
                <w:sz w:val="24"/>
                <w:szCs w:val="24"/>
                <w:lang w:val="ru-RU"/>
              </w:rPr>
              <w:t>изобразительности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лирическихпроизведениях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(эпитет,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метафору,олицетворение,сравнение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8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Выполнять письменные работы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первоначальному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анализу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стихотворения;</w:t>
            </w:r>
            <w:r w:rsidRPr="00C64BF1">
              <w:rPr>
                <w:w w:val="105"/>
                <w:sz w:val="24"/>
                <w:szCs w:val="24"/>
                <w:lang w:val="ru-RU"/>
              </w:rPr>
              <w:t>Заучивать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стихотворения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наизусть;Выразительно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читать сказку, отвечать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навопросыпосодержанию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44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 идейно-тематическое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содержаниесказкиА.С.Пушкина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191"/>
              <w:rPr>
                <w:sz w:val="24"/>
                <w:szCs w:val="24"/>
                <w:lang w:val="ru-RU"/>
              </w:rPr>
            </w:pPr>
            <w:r w:rsidRPr="00C64BF1">
              <w:rPr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опрос;</w:t>
            </w:r>
            <w:r w:rsidRPr="00C64BF1">
              <w:rPr>
                <w:w w:val="105"/>
                <w:sz w:val="24"/>
                <w:szCs w:val="24"/>
                <w:lang w:val="ru-RU"/>
              </w:rPr>
              <w:t>Письменныйконтроль;Практическаяработа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1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2662"/>
        </w:trPr>
        <w:tc>
          <w:tcPr>
            <w:tcW w:w="425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М.Ю.Лермонтов.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Стихотворение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«Бородино»</w:t>
            </w:r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Выразительно читать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стихотворение;Отвечать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на вопросы по прочитанномутексту,задаватьвопросысцельюпониманиясодержаниястихотворения;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29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Определять его историческую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основу,идейно-тематическое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содержание;Определятьпозициюавтора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Выявлятьжанровые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признакиисредствахудожественной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изобразительности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впроизведении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(эпитет,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олицетворение,сравнение,метафора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13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Заучивать стихотворение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наизусть;Писатьмини-сочинение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431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мини-</w:t>
            </w:r>
            <w:r w:rsidRPr="00C64BF1">
              <w:rPr>
                <w:spacing w:val="-1"/>
                <w:w w:val="105"/>
                <w:sz w:val="24"/>
                <w:szCs w:val="24"/>
              </w:rPr>
              <w:t>сочинение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2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1970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Н.В.Гоголь.Повесть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НочьпередРождеством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273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Читать выразительно прозаический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текст,отвечатьнавопросы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63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Учиться самостоятельно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8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Пересказывать (кратко,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подробно,выборочно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текстповести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ключевыеэпизодывтекстепроизведения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43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Составлять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устныйотзывопрочитанномпроизведении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художественные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средства</w:t>
            </w:r>
            <w:proofErr w:type="gramStart"/>
            <w:r w:rsidRPr="00C64BF1">
              <w:rPr>
                <w:w w:val="105"/>
                <w:sz w:val="24"/>
                <w:szCs w:val="24"/>
                <w:lang w:val="ru-RU"/>
              </w:rPr>
              <w:t>,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оздающие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фантастический настрой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повести,а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также картины народной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жизни;Определять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близость повести к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народнымсказкамилегендам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Пользоватьсябиблиотечным</w:t>
            </w:r>
            <w:r w:rsidRPr="00C64BF1">
              <w:rPr>
                <w:w w:val="105"/>
                <w:sz w:val="24"/>
                <w:szCs w:val="24"/>
                <w:lang w:val="ru-RU"/>
              </w:rPr>
              <w:t>каталогомдляпоискакниги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3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E310BA">
        <w:trPr>
          <w:trHeight w:val="1101"/>
        </w:trPr>
        <w:tc>
          <w:tcPr>
            <w:tcW w:w="425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b/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2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Аналитическоечтение</w:t>
            </w:r>
            <w:r w:rsidRPr="00C64BF1">
              <w:rPr>
                <w:w w:val="105"/>
                <w:sz w:val="24"/>
                <w:szCs w:val="24"/>
              </w:rPr>
              <w:t>эпизодов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191"/>
              <w:rPr>
                <w:sz w:val="24"/>
                <w:szCs w:val="24"/>
                <w:lang w:val="ru-RU"/>
              </w:rPr>
            </w:pPr>
            <w:r w:rsidRPr="00C64BF1">
              <w:rPr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="00374CAE">
              <w:rPr>
                <w:spacing w:val="-1"/>
                <w:w w:val="105"/>
                <w:sz w:val="24"/>
                <w:szCs w:val="24"/>
                <w:lang w:val="ru-RU"/>
              </w:rPr>
              <w:t xml:space="preserve">опрос.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Письменный</w:t>
            </w:r>
            <w:r w:rsidR="00374CAE">
              <w:rPr>
                <w:w w:val="105"/>
                <w:sz w:val="24"/>
                <w:szCs w:val="24"/>
                <w:lang w:val="ru-RU"/>
              </w:rPr>
              <w:t>контроль.Тестирование</w:t>
            </w:r>
            <w:proofErr w:type="spellEnd"/>
            <w:r w:rsidR="00374CAE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4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73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6"/>
        <w:gridCol w:w="567"/>
        <w:gridCol w:w="709"/>
        <w:gridCol w:w="567"/>
        <w:gridCol w:w="850"/>
        <w:gridCol w:w="4962"/>
        <w:gridCol w:w="2409"/>
        <w:gridCol w:w="3119"/>
      </w:tblGrid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616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735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Раздел4.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Литературавторойполовины</w:t>
            </w:r>
            <w:r w:rsidRPr="00C64BF1">
              <w:rPr>
                <w:b/>
                <w:w w:val="105"/>
                <w:sz w:val="24"/>
                <w:szCs w:val="24"/>
              </w:rPr>
              <w:t>XIX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века</w:t>
            </w:r>
          </w:p>
        </w:tc>
      </w:tr>
      <w:tr w:rsidR="003E5ABD" w:rsidRPr="00C64BF1" w:rsidTr="00CA5254">
        <w:trPr>
          <w:trHeight w:val="1870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И.С.Тургенев.Рассказ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Муму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Выразительно читать рассказ, отвечать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на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вопросы,пересказывать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подробноисжато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);Выделять наиболее яркие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эпизодыпроизведения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Составлять простой план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рассказа;Определять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тему, идею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Характеризоватьглавных</w:t>
            </w:r>
            <w:r w:rsidRPr="00C64BF1">
              <w:rPr>
                <w:w w:val="105"/>
                <w:sz w:val="24"/>
                <w:szCs w:val="24"/>
                <w:lang w:val="ru-RU"/>
              </w:rPr>
              <w:t>героеврассказа;Составлять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устный портрет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Герасима;Определятьрольпейзажныхописаний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="00374CAE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="00374CAE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5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64BF1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6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2218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Н.А.Некрасов.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Стихотворения(неменеедвух).«Крестьянскиедети».«Школьник».Поэма«Мороз,Красныйнос»(фрагмент)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0.25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Выразительночитать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поэтическийтекст,втомчислепоролям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34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Определять тематическое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содержание</w:t>
            </w:r>
            <w:r w:rsidRPr="00C64BF1">
              <w:rPr>
                <w:w w:val="105"/>
                <w:sz w:val="24"/>
                <w:szCs w:val="24"/>
                <w:lang w:val="ru-RU"/>
              </w:rPr>
              <w:t>стихотворения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5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Характеризовать главных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героев,лирического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героя (автора);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отношениеавторакдетям;Выявлять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средства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художественнойвыразительности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Заучиватьстихотворение</w:t>
            </w:r>
            <w:r w:rsidRPr="00C64BF1">
              <w:rPr>
                <w:w w:val="105"/>
                <w:sz w:val="24"/>
                <w:szCs w:val="24"/>
              </w:rPr>
              <w:t>наизусть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Устный опрос;Письменныйконтроль;Практическаяработа;Тестирование;Самооценка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Оценочного</w:t>
            </w:r>
            <w:r w:rsidRPr="00C64BF1">
              <w:rPr>
                <w:w w:val="105"/>
                <w:sz w:val="24"/>
                <w:szCs w:val="24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7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599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Л.Н.Толстой.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Рассказ«</w:t>
            </w: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Кавказский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пленник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1.25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62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Выразительночитать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текстрассказа,отвечать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на вопросы, пересказывать(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подробноисжато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41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Выявлятьосновную</w:t>
            </w:r>
            <w:r w:rsidRPr="00C64BF1">
              <w:rPr>
                <w:w w:val="105"/>
                <w:sz w:val="24"/>
                <w:szCs w:val="24"/>
                <w:lang w:val="ru-RU"/>
              </w:rPr>
              <w:t>мысльрассказа,определять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его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композиционныеособенности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ключевыеэпизодывтекстепроизведения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42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Составлять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плансообщенияоглавныхгерояхпроизведения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184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Составлять сравнительную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характеристику</w:t>
            </w:r>
            <w:r w:rsidRPr="00C64BF1">
              <w:rPr>
                <w:w w:val="105"/>
                <w:sz w:val="24"/>
                <w:szCs w:val="24"/>
                <w:lang w:val="ru-RU"/>
              </w:rPr>
              <w:t>ЖилинаиКостылина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Характеризоватьгорцев,ихобычаиинравы;Давать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собственную интерпретацию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иоценкурассказа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14"/>
              <w:jc w:val="both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Даватьразвёрнутыйответнавопрос,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связанный</w:t>
            </w:r>
            <w:r w:rsidRPr="00C64BF1">
              <w:rPr>
                <w:w w:val="105"/>
                <w:sz w:val="24"/>
                <w:szCs w:val="24"/>
                <w:lang w:val="ru-RU"/>
              </w:rPr>
              <w:t>сознаниемипониманиемлитературногопроизведения;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Устный опрос;Письменныйконтроль;Практическаяработа;Тестирование;Самооценка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Оценочного</w:t>
            </w:r>
            <w:r w:rsidRPr="00C64BF1">
              <w:rPr>
                <w:w w:val="105"/>
                <w:sz w:val="24"/>
                <w:szCs w:val="24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8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b/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19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C64BF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C64BF1">
              <w:rPr>
                <w:w w:val="105"/>
                <w:sz w:val="24"/>
                <w:szCs w:val="24"/>
              </w:rPr>
              <w:t>Практическаяработа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19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73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4"/>
        <w:gridCol w:w="566"/>
        <w:gridCol w:w="712"/>
        <w:gridCol w:w="709"/>
        <w:gridCol w:w="712"/>
        <w:gridCol w:w="4958"/>
        <w:gridCol w:w="2409"/>
        <w:gridCol w:w="3119"/>
      </w:tblGrid>
      <w:tr w:rsidR="003E5ABD" w:rsidRPr="00C64BF1" w:rsidTr="00CA5254">
        <w:trPr>
          <w:trHeight w:val="333"/>
        </w:trPr>
        <w:tc>
          <w:tcPr>
            <w:tcW w:w="2550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56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2619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735" w:type="dxa"/>
            <w:gridSpan w:val="9"/>
          </w:tcPr>
          <w:p w:rsidR="003E5ABD" w:rsidRPr="005D17DC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5D17DC">
              <w:rPr>
                <w:b/>
                <w:spacing w:val="-1"/>
                <w:w w:val="105"/>
                <w:sz w:val="24"/>
                <w:szCs w:val="24"/>
                <w:lang w:val="ru-RU"/>
              </w:rPr>
              <w:t>Раздел</w:t>
            </w:r>
            <w:r w:rsidRPr="005D17DC">
              <w:rPr>
                <w:b/>
                <w:w w:val="105"/>
                <w:sz w:val="24"/>
                <w:szCs w:val="24"/>
                <w:lang w:val="ru-RU"/>
              </w:rPr>
              <w:t>5.Литература</w:t>
            </w:r>
            <w:r w:rsidRPr="005D17DC">
              <w:rPr>
                <w:b/>
                <w:w w:val="105"/>
                <w:sz w:val="24"/>
                <w:szCs w:val="24"/>
              </w:rPr>
              <w:t>XIX</w:t>
            </w:r>
            <w:r w:rsidRPr="005D17DC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proofErr w:type="spellStart"/>
            <w:r w:rsidRPr="005D17DC">
              <w:rPr>
                <w:b/>
                <w:w w:val="105"/>
                <w:sz w:val="24"/>
                <w:szCs w:val="24"/>
                <w:lang w:val="ru-RU"/>
              </w:rPr>
              <w:t>ХХвеков</w:t>
            </w:r>
            <w:proofErr w:type="spellEnd"/>
          </w:p>
        </w:tc>
      </w:tr>
      <w:tr w:rsidR="003E5ABD" w:rsidRPr="00C64BF1" w:rsidTr="00E310BA">
        <w:trPr>
          <w:trHeight w:val="1970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2124" w:type="dxa"/>
          </w:tcPr>
          <w:p w:rsidR="003E5ABD" w:rsidRPr="00421C3B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Стихотворенияотечественных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поэтов</w:t>
            </w:r>
            <w:proofErr w:type="spellEnd"/>
            <w:r w:rsidRPr="00C64BF1">
              <w:rPr>
                <w:b/>
                <w:w w:val="105"/>
                <w:sz w:val="24"/>
                <w:szCs w:val="24"/>
              </w:rPr>
              <w:t>XIX</w:t>
            </w:r>
            <w:r w:rsidRPr="00421C3B">
              <w:rPr>
                <w:b/>
                <w:w w:val="105"/>
                <w:sz w:val="24"/>
                <w:szCs w:val="24"/>
              </w:rPr>
              <w:t>—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ХХвековороднойприродеиосвязичеловекасРодино</w:t>
            </w:r>
            <w:proofErr w:type="gram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й</w:t>
            </w:r>
            <w:proofErr w:type="spellEnd"/>
            <w:r w:rsidRPr="00421C3B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proofErr w:type="gram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неменеепяти</w:t>
            </w:r>
            <w:proofErr w:type="spellEnd"/>
            <w:r w:rsidRPr="00421C3B">
              <w:rPr>
                <w:b/>
                <w:w w:val="105"/>
                <w:sz w:val="24"/>
                <w:szCs w:val="24"/>
              </w:rPr>
              <w:t>).</w:t>
            </w:r>
          </w:p>
          <w:p w:rsidR="003E5ABD" w:rsidRPr="00421C3B" w:rsidRDefault="003E5ABD" w:rsidP="00C64BF1">
            <w:pPr>
              <w:pStyle w:val="TableParagraph"/>
              <w:spacing w:before="0"/>
              <w:ind w:right="129"/>
              <w:rPr>
                <w:b/>
                <w:sz w:val="24"/>
                <w:szCs w:val="24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,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стихотворения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.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К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.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Толстого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,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Ф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.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.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Тютчева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,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 xml:space="preserve">.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Фета</w:t>
            </w:r>
            <w:proofErr w:type="gramStart"/>
            <w:r w:rsidRPr="00421C3B">
              <w:rPr>
                <w:b/>
                <w:w w:val="105"/>
                <w:sz w:val="24"/>
                <w:szCs w:val="24"/>
              </w:rPr>
              <w:t>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Бун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lastRenderedPageBreak/>
              <w:t>ина</w:t>
            </w:r>
            <w:r w:rsidRPr="00421C3B">
              <w:rPr>
                <w:b/>
                <w:w w:val="105"/>
                <w:sz w:val="24"/>
                <w:szCs w:val="24"/>
              </w:rPr>
              <w:t>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Блока</w:t>
            </w:r>
            <w:r w:rsidRPr="00421C3B">
              <w:rPr>
                <w:b/>
                <w:w w:val="105"/>
                <w:sz w:val="24"/>
                <w:szCs w:val="24"/>
              </w:rPr>
              <w:t>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Есенина</w:t>
            </w:r>
            <w:r w:rsidRPr="00421C3B">
              <w:rPr>
                <w:b/>
                <w:w w:val="105"/>
                <w:sz w:val="24"/>
                <w:szCs w:val="24"/>
              </w:rPr>
              <w:t>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Н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М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Рубцова</w:t>
            </w:r>
            <w:r w:rsidRPr="00421C3B">
              <w:rPr>
                <w:b/>
                <w:w w:val="105"/>
                <w:sz w:val="24"/>
                <w:szCs w:val="24"/>
              </w:rPr>
              <w:t>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Ю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r w:rsidRPr="00421C3B">
              <w:rPr>
                <w:b/>
                <w:w w:val="105"/>
                <w:sz w:val="24"/>
                <w:szCs w:val="24"/>
              </w:rPr>
              <w:t>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Кузнецова</w:t>
            </w:r>
          </w:p>
        </w:tc>
        <w:tc>
          <w:tcPr>
            <w:tcW w:w="56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 xml:space="preserve">1   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3E5ABD" w:rsidRPr="00C64BF1" w:rsidRDefault="003E5ABD" w:rsidP="001203B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Выразительно читать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стихотворение,определять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его тематическое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содержание,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средства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художественной выразительности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(эпитет, метафора,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сравнение,олицетворение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);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5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музыкальность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поэтического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текста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Выражатьличное</w:t>
            </w:r>
            <w:r w:rsidRPr="00C64BF1">
              <w:rPr>
                <w:w w:val="105"/>
                <w:sz w:val="24"/>
                <w:szCs w:val="24"/>
                <w:lang w:val="ru-RU"/>
              </w:rPr>
              <w:t>читательскоеотношениекпрочитанному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Заучивать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одноизстихотворенийнаизусть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1A6DDB">
            <w:pPr>
              <w:pStyle w:val="TableParagraph"/>
              <w:spacing w:before="0"/>
              <w:ind w:left="0" w:right="191"/>
              <w:rPr>
                <w:sz w:val="24"/>
                <w:szCs w:val="24"/>
                <w:lang w:val="ru-RU"/>
              </w:rPr>
            </w:pPr>
            <w:r w:rsidRPr="00C64BF1">
              <w:rPr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опрос;</w:t>
            </w:r>
            <w:r w:rsidRPr="00C64BF1">
              <w:rPr>
                <w:w w:val="105"/>
                <w:sz w:val="24"/>
                <w:szCs w:val="24"/>
                <w:lang w:val="ru-RU"/>
              </w:rPr>
              <w:t>Письменныйконтроль;Контрольнаяработа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1A6DDB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  <w:lang w:val="ru-RU"/>
              </w:rPr>
            </w:pPr>
            <w:proofErr w:type="spellStart"/>
            <w:r w:rsidRPr="001A6DDB">
              <w:rPr>
                <w:w w:val="105"/>
                <w:sz w:val="24"/>
                <w:szCs w:val="24"/>
                <w:lang w:val="ru-RU"/>
              </w:rPr>
              <w:t>Зачет;</w:t>
            </w:r>
            <w:r w:rsidRPr="001A6DDB">
              <w:rPr>
                <w:spacing w:val="-1"/>
                <w:w w:val="105"/>
                <w:sz w:val="24"/>
                <w:szCs w:val="24"/>
                <w:lang w:val="ru-RU"/>
              </w:rPr>
              <w:t>Практическая</w:t>
            </w:r>
            <w:r w:rsidRPr="001A6DDB">
              <w:rPr>
                <w:w w:val="105"/>
                <w:sz w:val="24"/>
                <w:szCs w:val="24"/>
                <w:lang w:val="ru-RU"/>
              </w:rPr>
              <w:t>работа</w:t>
            </w:r>
            <w:proofErr w:type="spellEnd"/>
            <w:r w:rsidRPr="001A6DDB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0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137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124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31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64BF1">
              <w:rPr>
                <w:w w:val="105"/>
                <w:sz w:val="24"/>
                <w:szCs w:val="24"/>
              </w:rPr>
              <w:t>контроль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1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4367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55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2124" w:type="dxa"/>
          </w:tcPr>
          <w:p w:rsidR="003E5ABD" w:rsidRPr="00C64BF1" w:rsidRDefault="003E5ABD" w:rsidP="00C64BF1">
            <w:pPr>
              <w:pStyle w:val="TableParagraph"/>
              <w:spacing w:before="0"/>
              <w:ind w:right="334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C64BF1">
              <w:rPr>
                <w:b/>
                <w:w w:val="105"/>
                <w:sz w:val="24"/>
                <w:szCs w:val="24"/>
              </w:rPr>
              <w:t>XIX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C64BF1">
              <w:rPr>
                <w:b/>
                <w:w w:val="105"/>
                <w:sz w:val="24"/>
                <w:szCs w:val="24"/>
              </w:rPr>
              <w:t>XX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веков.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А.П.Чехов(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дварассказаповыбору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3E5ABD" w:rsidRPr="00C64BF1" w:rsidRDefault="003E5ABD" w:rsidP="00C64BF1">
            <w:pPr>
              <w:pStyle w:val="TableParagraph"/>
              <w:spacing w:before="0"/>
              <w:ind w:right="175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Например,«</w:t>
            </w: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Лошадинаяфамилия</w:t>
            </w:r>
            <w:proofErr w:type="spellEnd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»,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«Мальчики»,«Хирургия»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Выразительночитать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рассказ,отвечатьна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вопросыпопрочитанному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произведению,задавать вопросы с целью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понимания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содержания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произведений,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пересказывать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близкоктексту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рольназваниявлитературномпроизведении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Анализировать произведение с учётом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егожанровых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особенностей, с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методов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смыслового чтения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эстетического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анализа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, давать собственную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интерпретацию</w:t>
            </w:r>
            <w:r w:rsidRPr="00C64BF1">
              <w:rPr>
                <w:w w:val="105"/>
                <w:sz w:val="24"/>
                <w:szCs w:val="24"/>
                <w:lang w:val="ru-RU"/>
              </w:rPr>
              <w:t>иоценкупроизведениям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43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Характеризовать героев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рассказа;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Сопоставлять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произведения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авторов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позаданнымоснованиям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79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детали, создающие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комическийэффект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Инсценироватьодинизрассказовилиегофрагмент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Пользоватьсябиблиотечным</w:t>
            </w:r>
            <w:r w:rsidRPr="00C64BF1">
              <w:rPr>
                <w:w w:val="105"/>
                <w:sz w:val="24"/>
                <w:szCs w:val="24"/>
                <w:lang w:val="ru-RU"/>
              </w:rPr>
              <w:t>каталогомдляпоискакниги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409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опрос;Самооценка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2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73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6"/>
        <w:gridCol w:w="567"/>
        <w:gridCol w:w="709"/>
        <w:gridCol w:w="709"/>
        <w:gridCol w:w="708"/>
        <w:gridCol w:w="5103"/>
        <w:gridCol w:w="2268"/>
        <w:gridCol w:w="3119"/>
      </w:tblGrid>
      <w:tr w:rsidR="003E5ABD" w:rsidRPr="00C64BF1" w:rsidTr="00CA5254">
        <w:trPr>
          <w:trHeight w:val="411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ind w:right="167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М. М. Зощенко (два рассказа по выбору). Например, «Галоша», </w:t>
            </w:r>
            <w:r w:rsidRPr="00C64BF1">
              <w:rPr>
                <w:w w:val="105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ЛёляиМинька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»,«Ёлка»,«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Золотыеслова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»,«Встреча»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Выразительночитать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рассказ,отвечатьна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вопросыпопрочитанному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произведению,задавать вопросы с целью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понимания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содержания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произведений,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пересказывать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близкоктексту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рольназваниявлитературномпроиз</w:t>
            </w:r>
            <w:r w:rsidRPr="00C64BF1">
              <w:rPr>
                <w:w w:val="105"/>
                <w:sz w:val="24"/>
                <w:szCs w:val="24"/>
                <w:lang w:val="ru-RU"/>
              </w:rPr>
              <w:lastRenderedPageBreak/>
              <w:t>ведении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7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Анализировать произведение с учётом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егожанровых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особенностей, с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методов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смыслового чтения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эстетического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анализа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, давать собственную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интерпретацию</w:t>
            </w:r>
            <w:r w:rsidRPr="00C64BF1">
              <w:rPr>
                <w:w w:val="105"/>
                <w:sz w:val="24"/>
                <w:szCs w:val="24"/>
                <w:lang w:val="ru-RU"/>
              </w:rPr>
              <w:t>иоценкупроизведениям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43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Характеризовать героев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рассказа;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Сопоставлять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произведения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авторов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позаданнымоснованиям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79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детали, создающие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комическийэффект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Инсценироватьодинизрассказовилиегофрагмент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Пользоватьсябиблиотечным</w:t>
            </w:r>
            <w:r w:rsidRPr="00C64BF1">
              <w:rPr>
                <w:w w:val="105"/>
                <w:sz w:val="24"/>
                <w:szCs w:val="24"/>
                <w:lang w:val="ru-RU"/>
              </w:rPr>
              <w:t>каталогомдляпоискакниги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lastRenderedPageBreak/>
              <w:t>Устныйопрос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преподаваниялитературы</w:t>
            </w:r>
            <w:proofErr w:type="spellEnd"/>
          </w:p>
        </w:tc>
      </w:tr>
      <w:tr w:rsidR="003E5ABD" w:rsidRPr="00C64BF1" w:rsidTr="00CA5254">
        <w:trPr>
          <w:trHeight w:val="2830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ind w:right="129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Произведенияотечественной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литературыоприродеиживотных(неменеетрёх).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Например,произведенияА.И.Куприна,М.М.Пришвина,К.Г.Паустовского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1A6DDB">
            <w:pPr>
              <w:pStyle w:val="TableParagraph"/>
              <w:spacing w:before="0"/>
              <w:ind w:left="0" w:right="26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Выразительно читать прозаический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текст,отвечать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на вопросы, владеть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разнымивидамипересказа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Составлять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план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Определятьсюжет</w:t>
            </w:r>
            <w:r w:rsidRPr="00C64BF1">
              <w:rPr>
                <w:w w:val="105"/>
                <w:sz w:val="24"/>
                <w:szCs w:val="24"/>
                <w:lang w:val="ru-RU"/>
              </w:rPr>
              <w:t>итематическоесвоеобразиепроизведения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Находить и характеризовать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образрассказчика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, его роль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повествовании;Определять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средства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художественнойвыразительности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прозаического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текста;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Писатьотзывна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прочитанноепроизведение;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библиотечным каталогом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опрос;Практическаяработа;Тестирование;Самооценка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Оценочного</w:t>
            </w:r>
            <w:r w:rsidRPr="00C64BF1">
              <w:rPr>
                <w:w w:val="105"/>
                <w:sz w:val="24"/>
                <w:szCs w:val="24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5ABD" w:rsidRPr="00C64BF1" w:rsidRDefault="00A14F46" w:rsidP="00C64BF1">
            <w:pPr>
              <w:pStyle w:val="TableParagraph"/>
              <w:spacing w:before="0"/>
              <w:ind w:left="80" w:right="102"/>
              <w:rPr>
                <w:sz w:val="24"/>
                <w:szCs w:val="24"/>
                <w:lang w:val="ru-RU"/>
              </w:rPr>
            </w:pPr>
            <w:hyperlink r:id="rId23"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="003E5ABD"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3E5ABD"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="003E5ABD"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Методико-</w:t>
            </w:r>
            <w:r w:rsidR="003E5ABD" w:rsidRPr="00C64BF1">
              <w:rPr>
                <w:w w:val="105"/>
                <w:sz w:val="24"/>
                <w:szCs w:val="24"/>
                <w:lang w:val="ru-RU"/>
              </w:rPr>
              <w:t>литературный сайт «</w:t>
            </w:r>
            <w:proofErr w:type="spellStart"/>
            <w:r w:rsidR="003E5ABD"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="003E5ABD"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2446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2126" w:type="dxa"/>
          </w:tcPr>
          <w:p w:rsidR="001A6DDB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А.П.Платонов.</w:t>
            </w:r>
          </w:p>
          <w:p w:rsidR="003E5ABD" w:rsidRPr="00C64BF1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Рассказы</w:t>
            </w:r>
          </w:p>
          <w:p w:rsidR="003E5ABD" w:rsidRPr="00C64BF1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одинповыбору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841857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</w:t>
            </w:r>
          </w:p>
          <w:p w:rsidR="003E5ABD" w:rsidRPr="00C64BF1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«Корова»,</w:t>
            </w:r>
          </w:p>
          <w:p w:rsidR="003E5ABD" w:rsidRPr="00C64BF1" w:rsidRDefault="003E5ABD" w:rsidP="00C64BF1">
            <w:pPr>
              <w:pStyle w:val="TableParagraph"/>
              <w:spacing w:before="0"/>
              <w:ind w:right="-8505"/>
              <w:jc w:val="both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«Никита»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26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Выразительно читать прозаический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текст,отвечать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на вопросы по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прочитанномупроизведению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, задавать вопросы с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цельюпонимания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содержания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произведения,владеть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разными видами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пересказа;Составлятьплан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1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Определятьтемурассказа;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средства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выразительности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прозаическоготекста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14"/>
              <w:jc w:val="both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lastRenderedPageBreak/>
              <w:t>Даватьразвёрнутыйответнавопрос,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связанный</w:t>
            </w:r>
            <w:r w:rsidRPr="00C64BF1">
              <w:rPr>
                <w:w w:val="105"/>
                <w:sz w:val="24"/>
                <w:szCs w:val="24"/>
                <w:lang w:val="ru-RU"/>
              </w:rPr>
              <w:t>сознаниемипониманиемлитературногопроизведения;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C64BF1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4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73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6"/>
        <w:gridCol w:w="567"/>
        <w:gridCol w:w="709"/>
        <w:gridCol w:w="709"/>
        <w:gridCol w:w="708"/>
        <w:gridCol w:w="5103"/>
        <w:gridCol w:w="2268"/>
        <w:gridCol w:w="3119"/>
      </w:tblGrid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z w:val="24"/>
                <w:szCs w:val="24"/>
              </w:rPr>
              <w:t>устноесочинение-рассуждение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64BF1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5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2785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5.8.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В.П.Астафьев.Рассказ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Васюткиноозеро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0.25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0" w:right="66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Читатьпрозаический</w:t>
            </w:r>
            <w:r w:rsidRPr="00C64BF1">
              <w:rPr>
                <w:w w:val="105"/>
                <w:sz w:val="24"/>
                <w:szCs w:val="24"/>
                <w:lang w:val="ru-RU"/>
              </w:rPr>
              <w:t>текст,отвечатьнавопросы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, пересказывать, участвовать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вбеседеопроизведении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Находить детали, языковые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средствахудожественной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выразительности,определять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их роль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произведении;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Находитьзначение</w:t>
            </w:r>
            <w:r w:rsidRPr="00C64BF1">
              <w:rPr>
                <w:w w:val="105"/>
                <w:sz w:val="24"/>
                <w:szCs w:val="24"/>
                <w:lang w:val="ru-RU"/>
              </w:rPr>
              <w:t>незнакомогословавсловаре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характерглавногогероя,еговзаимоотношениесприродой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49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Выявлять роль пейзажа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рассказе;Высказыватьсвоёотношениекгероюрассказа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Писатьсочинениепо</w:t>
            </w:r>
            <w:r w:rsidRPr="00C64BF1">
              <w:rPr>
                <w:w w:val="105"/>
                <w:sz w:val="24"/>
                <w:szCs w:val="24"/>
                <w:lang w:val="ru-RU"/>
              </w:rPr>
              <w:t>самостоятельносоставленномуплану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0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Практическаяработа;</w:t>
            </w:r>
            <w:r w:rsidRPr="00C64BF1">
              <w:rPr>
                <w:spacing w:val="-1"/>
                <w:w w:val="105"/>
                <w:sz w:val="24"/>
                <w:szCs w:val="24"/>
              </w:rPr>
              <w:t>Тестирование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6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1203BB">
        <w:trPr>
          <w:trHeight w:val="553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5.9.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64BF1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7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2616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735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Раздел6.</w:t>
            </w: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Литература</w:t>
            </w:r>
            <w:r w:rsidRPr="00C64BF1">
              <w:rPr>
                <w:b/>
                <w:w w:val="105"/>
                <w:sz w:val="24"/>
                <w:szCs w:val="24"/>
              </w:rPr>
              <w:t>XX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C64BF1">
              <w:rPr>
                <w:b/>
                <w:w w:val="105"/>
                <w:sz w:val="24"/>
                <w:szCs w:val="24"/>
              </w:rPr>
              <w:t>XXI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веков</w:t>
            </w:r>
          </w:p>
        </w:tc>
      </w:tr>
      <w:tr w:rsidR="003E5ABD" w:rsidRPr="00C64BF1" w:rsidTr="00CA5254">
        <w:trPr>
          <w:trHeight w:val="3983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ind w:right="129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отечественнойпрозынатему«Человекнавойне»(неменеедвух).</w:t>
            </w:r>
          </w:p>
          <w:p w:rsidR="003E5ABD" w:rsidRPr="00C64BF1" w:rsidRDefault="003E5ABD" w:rsidP="001A6DDB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Например,Л.А.Кассиль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Дорогиемоимальчишки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»;Ю. Я. Яковлев. «Девочки с Васильевского острова»;В.П.Катаев.«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Сынполка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1A6DD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Воспринимать и выразительно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читатьлитературноепроизведение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Отвечать на вопросы (с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использованиемцитирования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самостоятельноформулировать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вопросы к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тексту;Участвовать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 коллективном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диалоге;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Анализироватьсюжет,тему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произведения,определять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его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композиционныеособенности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2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Характеризовать и сопоставлять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героев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, выявлять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художественные</w:t>
            </w:r>
            <w:r w:rsidRPr="00C64BF1">
              <w:rPr>
                <w:w w:val="105"/>
                <w:sz w:val="24"/>
                <w:szCs w:val="24"/>
                <w:lang w:val="ru-RU"/>
              </w:rPr>
              <w:t>средстваихсоздания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Выявлять средства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художественнойизобразительности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произведении;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Использоватьразличные</w:t>
            </w:r>
            <w:r w:rsidRPr="00C64BF1">
              <w:rPr>
                <w:w w:val="105"/>
                <w:sz w:val="24"/>
                <w:szCs w:val="24"/>
                <w:lang w:val="ru-RU"/>
              </w:rPr>
              <w:t>видыпересказапроизведения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Письменноотвечатьнавопрос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Выражатьличное</w:t>
            </w:r>
            <w:r w:rsidRPr="00C64BF1">
              <w:rPr>
                <w:w w:val="105"/>
                <w:sz w:val="24"/>
                <w:szCs w:val="24"/>
                <w:lang w:val="ru-RU"/>
              </w:rPr>
              <w:t>читательскоеотношениекпрочитанному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31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64BF1">
              <w:rPr>
                <w:w w:val="105"/>
                <w:sz w:val="24"/>
                <w:szCs w:val="24"/>
              </w:rPr>
              <w:t>контроль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8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73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6"/>
        <w:gridCol w:w="567"/>
        <w:gridCol w:w="709"/>
        <w:gridCol w:w="850"/>
        <w:gridCol w:w="567"/>
        <w:gridCol w:w="5103"/>
        <w:gridCol w:w="2268"/>
        <w:gridCol w:w="3119"/>
      </w:tblGrid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b/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29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923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Произведенияотечественных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писателей</w:t>
            </w:r>
            <w:proofErr w:type="spellEnd"/>
            <w:r w:rsidRPr="00C64BF1">
              <w:rPr>
                <w:b/>
                <w:w w:val="105"/>
                <w:sz w:val="24"/>
                <w:szCs w:val="24"/>
              </w:rPr>
              <w:t>XIX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–</w:t>
            </w:r>
            <w:r w:rsidRPr="00C64BF1">
              <w:rPr>
                <w:b/>
                <w:w w:val="105"/>
                <w:sz w:val="24"/>
                <w:szCs w:val="24"/>
              </w:rPr>
              <w:t>XXI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вековнатемудетства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неменеедвух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Например,произведенияВ.Г.Короленко,В.П.Катаева,В.П.Крапивина,Ю.П.Казакова,А.Г.Алексина,</w:t>
            </w:r>
          </w:p>
          <w:p w:rsidR="003E5ABD" w:rsidRPr="00C64BF1" w:rsidRDefault="003E5ABD" w:rsidP="001A6DDB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В.П.Астафьева,В.К.Железникова,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lastRenderedPageBreak/>
              <w:t>Ю.Я.Яковлева,Ю.И.Коваля,А.А.Гиваргизова,М.С.Аромштам,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Н.Ю.Абгарян,А.В.ЖвалевскогоиЕ.Б.Пастернакидр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1203B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Воспринимать и выразительно </w:t>
            </w:r>
            <w:r w:rsidRPr="00C64BF1">
              <w:rPr>
                <w:w w:val="105"/>
                <w:sz w:val="24"/>
                <w:szCs w:val="24"/>
                <w:lang w:val="ru-RU"/>
              </w:rPr>
              <w:t>читатьлитературноепроизведение;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Отвечатьна</w:t>
            </w:r>
            <w:r w:rsidRPr="00C64BF1">
              <w:rPr>
                <w:w w:val="105"/>
                <w:sz w:val="24"/>
                <w:szCs w:val="24"/>
                <w:lang w:val="ru-RU"/>
              </w:rPr>
              <w:t>вопросы,формулироватьсамостоятельновопросыктексту,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9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пересказывать прозаические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тему, идею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главных героев,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составлятьихсловесныйпортрет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1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Сопоставлятьгероевиихпоступкис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другими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персонажами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прочитанного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и персонажами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другихпроизведений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23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Выявлять авторскую позицию;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Высказывать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своёотношениексобы</w:t>
            </w:r>
            <w:r w:rsidRPr="00C64BF1">
              <w:rPr>
                <w:w w:val="105"/>
                <w:sz w:val="24"/>
                <w:szCs w:val="24"/>
                <w:lang w:val="ru-RU"/>
              </w:rPr>
              <w:lastRenderedPageBreak/>
              <w:t>тиям,изображённымвпроизведении;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Писать отзыв на прочитанную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книгу;Выстраивать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с помощью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траекториюсамостоятельного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чтения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19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C64BF1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C64BF1">
              <w:rPr>
                <w:w w:val="105"/>
                <w:sz w:val="24"/>
                <w:szCs w:val="24"/>
              </w:rPr>
              <w:t>Тестирование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0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525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Анализстихотворенияпоплану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64BF1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ПроШколу.ру</w:t>
            </w:r>
            <w:proofErr w:type="spellEnd"/>
          </w:p>
        </w:tc>
      </w:tr>
      <w:tr w:rsidR="003E5ABD" w:rsidRPr="00C64BF1" w:rsidTr="00E310BA">
        <w:trPr>
          <w:trHeight w:val="1120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ind w:right="101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Произведения приключенческого жанра отечественных 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писателей(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одноповыбору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Например,К.Булычёв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Девочка,скоторойничегонеслучится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»,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Миллионприключений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главыповыбору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1203B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Воспринимать и выразительно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читатьпрозаический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текст, отвечать на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вопросы,пересказывать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текст, используя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авторские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средства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художественной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выразительности;</w:t>
            </w:r>
            <w:r w:rsidRPr="00C64BF1">
              <w:rPr>
                <w:w w:val="105"/>
                <w:sz w:val="24"/>
                <w:szCs w:val="24"/>
                <w:lang w:val="ru-RU"/>
              </w:rPr>
              <w:t>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тему, идею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главных героев,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основныесобытия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Писатьотзывна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прочитанноепроизведение,аргументироватьсвоёмнение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Выстраивать с помощью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траекториюсамостоятельного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чтения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ПроШколу.ру</w:t>
            </w:r>
            <w:proofErr w:type="spellEnd"/>
          </w:p>
        </w:tc>
      </w:tr>
      <w:tr w:rsidR="003E5ABD" w:rsidRPr="00C64BF1" w:rsidTr="00CA5254">
        <w:trPr>
          <w:trHeight w:val="369"/>
        </w:trPr>
        <w:tc>
          <w:tcPr>
            <w:tcW w:w="426" w:type="dxa"/>
          </w:tcPr>
          <w:p w:rsidR="003E5ABD" w:rsidRPr="00C64BF1" w:rsidRDefault="003E5ABD" w:rsidP="00E310BA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b/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Устныйопрос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ПроШколу.ру</w:t>
            </w:r>
            <w:proofErr w:type="spellEnd"/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616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735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Раздел7.</w:t>
            </w: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ЛитературанародовРоссийской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59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120"/>
        <w:gridCol w:w="565"/>
        <w:gridCol w:w="849"/>
        <w:gridCol w:w="710"/>
        <w:gridCol w:w="9"/>
        <w:gridCol w:w="698"/>
        <w:gridCol w:w="11"/>
        <w:gridCol w:w="4961"/>
        <w:gridCol w:w="2268"/>
        <w:gridCol w:w="2977"/>
      </w:tblGrid>
      <w:tr w:rsidR="003E5ABD" w:rsidRPr="00C64BF1" w:rsidTr="00CA5254">
        <w:trPr>
          <w:trHeight w:val="2062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3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120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Стихотворения(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одноповыбору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Например,Р.Г.Гамзатов.«Песнясоловья»;М.Карим.«Этупеснюматьмнепела»</w:t>
            </w:r>
          </w:p>
        </w:tc>
        <w:tc>
          <w:tcPr>
            <w:tcW w:w="56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3E5ABD" w:rsidRPr="00C64BF1" w:rsidRDefault="003E5ABD" w:rsidP="000D0487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Выразительночитать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ианализироватьпоэтическийтекст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473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Характеризовать лирического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героя;Определять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общность темы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еёхудожественное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воплощение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встихотворениях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русской поэзии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произведенияхпоэтов</w:t>
            </w:r>
            <w:r w:rsidRPr="00C64BF1">
              <w:rPr>
                <w:w w:val="105"/>
                <w:sz w:val="24"/>
                <w:szCs w:val="24"/>
                <w:lang w:val="ru-RU"/>
              </w:rPr>
              <w:t>народовРоссии;Выявлять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художественные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средствавыразительности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1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525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2120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56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10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707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анализстихотворения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311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64BF1">
              <w:rPr>
                <w:w w:val="105"/>
                <w:sz w:val="24"/>
                <w:szCs w:val="24"/>
              </w:rPr>
              <w:t>контроль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Методисты.ру</w:t>
            </w:r>
            <w:proofErr w:type="spellEnd"/>
          </w:p>
        </w:tc>
      </w:tr>
      <w:tr w:rsidR="003E5ABD" w:rsidRPr="00C64BF1" w:rsidTr="00CA5254">
        <w:trPr>
          <w:trHeight w:val="333"/>
        </w:trPr>
        <w:tc>
          <w:tcPr>
            <w:tcW w:w="2545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6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483" w:type="dxa"/>
            <w:gridSpan w:val="8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593" w:type="dxa"/>
            <w:gridSpan w:val="11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Раздел8.</w:t>
            </w:r>
            <w:r w:rsidRPr="00C64BF1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C64BF1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</w:tr>
      <w:tr w:rsidR="003E5ABD" w:rsidRPr="00C64BF1" w:rsidTr="00CA5254">
        <w:trPr>
          <w:trHeight w:val="3082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3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2120" w:type="dxa"/>
          </w:tcPr>
          <w:p w:rsidR="003E5ABD" w:rsidRPr="00421C3B" w:rsidRDefault="003E5ABD" w:rsidP="001A6DDB">
            <w:pPr>
              <w:pStyle w:val="TableParagraph"/>
              <w:spacing w:before="0"/>
              <w:ind w:right="-7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Х. К. Андерсен. Сказки (одна по выбору)</w:t>
            </w:r>
            <w:proofErr w:type="gram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  <w:r w:rsidRPr="00421C3B">
              <w:rPr>
                <w:b/>
                <w:spacing w:val="-1"/>
                <w:w w:val="105"/>
                <w:sz w:val="24"/>
                <w:szCs w:val="24"/>
                <w:lang w:val="ru-RU"/>
              </w:rPr>
              <w:t>Н</w:t>
            </w:r>
            <w:proofErr w:type="gramEnd"/>
            <w:r w:rsidRPr="00421C3B">
              <w:rPr>
                <w:b/>
                <w:spacing w:val="-1"/>
                <w:w w:val="105"/>
                <w:sz w:val="24"/>
                <w:szCs w:val="24"/>
                <w:lang w:val="ru-RU"/>
              </w:rPr>
              <w:t>апример,«</w:t>
            </w:r>
            <w:proofErr w:type="spellStart"/>
            <w:r w:rsidRPr="00421C3B">
              <w:rPr>
                <w:b/>
                <w:spacing w:val="-1"/>
                <w:w w:val="105"/>
                <w:sz w:val="24"/>
                <w:szCs w:val="24"/>
                <w:lang w:val="ru-RU"/>
              </w:rPr>
              <w:t>Снежнаякоролева</w:t>
            </w:r>
            <w:proofErr w:type="spellEnd"/>
            <w:r w:rsidRPr="00421C3B">
              <w:rPr>
                <w:b/>
                <w:spacing w:val="-1"/>
                <w:w w:val="105"/>
                <w:sz w:val="24"/>
                <w:szCs w:val="24"/>
                <w:lang w:val="ru-RU"/>
              </w:rPr>
              <w:t>»,</w:t>
            </w:r>
            <w:r w:rsidRPr="00421C3B">
              <w:rPr>
                <w:b/>
                <w:w w:val="105"/>
                <w:sz w:val="24"/>
                <w:szCs w:val="24"/>
                <w:lang w:val="ru-RU"/>
              </w:rPr>
              <w:t>«Соловей»</w:t>
            </w:r>
          </w:p>
        </w:tc>
        <w:tc>
          <w:tcPr>
            <w:tcW w:w="565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1203B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Читатьсказку,отвечатьнавопросы,пересказывать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91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сюжет, композиционные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художественные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особенности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произведения;</w:t>
            </w:r>
            <w:r w:rsidRPr="00C64BF1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вопросы к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отдельнымфрагментамсказки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Характеризовать главных героев,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сравниватьихпоступки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Высказыватьсвоёотношениексобытиямигероямсказки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164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Определять связь сказки Х. К. Андерсена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сфольклорными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произведениями;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Пользоватьсябиблиотечным</w:t>
            </w:r>
            <w:r w:rsidRPr="00C64BF1">
              <w:rPr>
                <w:w w:val="105"/>
                <w:sz w:val="24"/>
                <w:szCs w:val="24"/>
                <w:lang w:val="ru-RU"/>
              </w:rPr>
              <w:t>каталогомдляпоискакниги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2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022"/>
        </w:trPr>
        <w:tc>
          <w:tcPr>
            <w:tcW w:w="425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3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8.2.</w:t>
            </w:r>
          </w:p>
        </w:tc>
        <w:tc>
          <w:tcPr>
            <w:tcW w:w="2120" w:type="dxa"/>
          </w:tcPr>
          <w:p w:rsidR="003E5ABD" w:rsidRPr="00421C3B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Зарубежная сказочная проза (одно произведение по выбору)</w:t>
            </w:r>
            <w:proofErr w:type="gram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.Н</w:t>
            </w:r>
            <w:proofErr w:type="gram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апример,Л.Кэрролл.«АлисавСтранеЧудес»(главы);Дж.Р.Р.Толкин.</w:t>
            </w:r>
            <w:r w:rsidRPr="00421C3B">
              <w:rPr>
                <w:b/>
                <w:w w:val="105"/>
                <w:sz w:val="24"/>
                <w:szCs w:val="24"/>
                <w:lang w:val="ru-RU"/>
              </w:rPr>
              <w:t>«Хоббит,илиТудаиобратно»(главы)идр.</w:t>
            </w:r>
          </w:p>
        </w:tc>
        <w:tc>
          <w:tcPr>
            <w:tcW w:w="565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1203BB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Выразительно читать произведение,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задаватьвопросы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к отдельным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фрагментам,формулировать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тему и основную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идеюпрочитанныхглав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114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Рассуждать о героях 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проблематике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произведения,обосновывать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своисуждениясопоройнатекст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15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своеобразие авторской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сказочнойпрозы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и её отличие от народной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сказки;Выделять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ключевые эпизоды в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текстепроизведения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Писатьотзывна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прочитанноепроизведение;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Пользоваться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библиотечным каталогом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дляпоискакниги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lastRenderedPageBreak/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3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tbl>
      <w:tblPr>
        <w:tblStyle w:val="TableNormal"/>
        <w:tblW w:w="1559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126"/>
        <w:gridCol w:w="567"/>
        <w:gridCol w:w="851"/>
        <w:gridCol w:w="708"/>
        <w:gridCol w:w="709"/>
        <w:gridCol w:w="4961"/>
        <w:gridCol w:w="2268"/>
        <w:gridCol w:w="2977"/>
      </w:tblGrid>
      <w:tr w:rsidR="003E5ABD" w:rsidRPr="00C64BF1" w:rsidTr="00CA5254">
        <w:trPr>
          <w:trHeight w:val="1687"/>
        </w:trPr>
        <w:tc>
          <w:tcPr>
            <w:tcW w:w="426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Зарубежнаяпрозаодетях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иподростках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двапроизведенияповыбору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Например,М.Твен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Приключения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ТомаСойера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»(главы);Дж.Лондон.«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СказаниеоКише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»;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Р.Брэдбери.Рассказы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w w:val="105"/>
                <w:sz w:val="24"/>
                <w:szCs w:val="24"/>
                <w:lang w:val="ru-RU"/>
              </w:rPr>
              <w:t>Например,«Каникулы»,«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Звукбегущихног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»,«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Зелёноеутро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»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идр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r w:rsidRPr="00C64BF1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43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Воспринимать и выразительно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читатьлитературноепроизведение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399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Отвечать на вопросы,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самостоятельно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вопросы, 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пересказывать</w:t>
            </w:r>
            <w:r w:rsidRPr="00C64BF1">
              <w:rPr>
                <w:w w:val="105"/>
                <w:sz w:val="24"/>
                <w:szCs w:val="24"/>
                <w:lang w:val="ru-RU"/>
              </w:rPr>
              <w:t>содержание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отдельных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глав;Определятьтему,идеюпроизведения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9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Характеризовать главных героев,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составлятьихсловесныепортреты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1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Сопоставлятьгероевиихпоступкис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другими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 персонажами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прочитанногопроизведения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Писатьотзывнапрочитаннуюкнигу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4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870"/>
        </w:trPr>
        <w:tc>
          <w:tcPr>
            <w:tcW w:w="426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8.4.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ind w:right="12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Зарубежнаяприключенческая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проза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C64BF1">
              <w:rPr>
                <w:b/>
                <w:w w:val="105"/>
                <w:sz w:val="24"/>
                <w:szCs w:val="24"/>
                <w:lang w:val="ru-RU"/>
              </w:rPr>
              <w:t>двапроизведенияповыбору</w:t>
            </w:r>
            <w:proofErr w:type="spellEnd"/>
            <w:r w:rsidRPr="00C64BF1">
              <w:rPr>
                <w:b/>
                <w:w w:val="105"/>
                <w:sz w:val="24"/>
                <w:szCs w:val="24"/>
                <w:lang w:val="ru-RU"/>
              </w:rPr>
              <w:t>).</w:t>
            </w:r>
          </w:p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C64BF1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Например,Р.Л.</w:t>
            </w:r>
            <w:r w:rsidRPr="00C64BF1">
              <w:rPr>
                <w:b/>
                <w:w w:val="105"/>
                <w:sz w:val="24"/>
                <w:szCs w:val="24"/>
                <w:lang w:val="ru-RU"/>
              </w:rPr>
              <w:t>Стивенсон.«Островсокровищ»,«Чёрнаястрела»(главыповыбору)идр.</w:t>
            </w:r>
          </w:p>
        </w:tc>
        <w:tc>
          <w:tcPr>
            <w:tcW w:w="567" w:type="dxa"/>
          </w:tcPr>
          <w:p w:rsidR="003E5ABD" w:rsidRPr="001C2039" w:rsidRDefault="001C2039" w:rsidP="00C64B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C64BF1">
            <w:pPr>
              <w:pStyle w:val="TableParagraph"/>
              <w:spacing w:before="0"/>
              <w:ind w:left="0" w:right="6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Читать литературное произведение,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отвечатьнавопросы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192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Самостоятельно формулировать </w:t>
            </w:r>
            <w:r w:rsidRPr="00C64BF1">
              <w:rPr>
                <w:w w:val="105"/>
                <w:sz w:val="24"/>
                <w:szCs w:val="24"/>
                <w:lang w:val="ru-RU"/>
              </w:rPr>
              <w:t xml:space="preserve">вопросы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кпроизведению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 процессе его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анализа;Сопоставлять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произведения по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жанровымособенностям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Выстраивать с помощью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траекториюсамостоятельного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чтения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5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2062"/>
        </w:trPr>
        <w:tc>
          <w:tcPr>
            <w:tcW w:w="426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Зарубежнаяпрозаоживотных(одно-двапроизведенияповыбору).Например,Э.Сетон-Томпсон.«Королевскаяаналостанка»;Дж.</w:t>
            </w:r>
          </w:p>
          <w:p w:rsidR="003E5ABD" w:rsidRPr="00421C3B" w:rsidRDefault="003E5ABD" w:rsidP="00C64B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>Даррелл.«Говорящийсвёрток»;Дж</w:t>
            </w:r>
            <w:proofErr w:type="gramStart"/>
            <w:r w:rsidRPr="00C64BF1">
              <w:rPr>
                <w:w w:val="105"/>
                <w:sz w:val="24"/>
                <w:szCs w:val="24"/>
                <w:lang w:val="ru-RU"/>
              </w:rPr>
              <w:t>.Л</w:t>
            </w:r>
            <w:proofErr w:type="gramEnd"/>
            <w:r w:rsidRPr="00C64BF1">
              <w:rPr>
                <w:w w:val="105"/>
                <w:sz w:val="24"/>
                <w:szCs w:val="24"/>
                <w:lang w:val="ru-RU"/>
              </w:rPr>
              <w:t>ондон.«БелыйКлык»;Дж.Р.Киплинг.</w:t>
            </w:r>
            <w:r w:rsidRPr="00421C3B">
              <w:rPr>
                <w:w w:val="105"/>
                <w:sz w:val="24"/>
                <w:szCs w:val="24"/>
                <w:lang w:val="ru-RU"/>
              </w:rPr>
              <w:t>«Маугли»,«Рикки-Тикки-Тави»</w:t>
            </w:r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C64BF1">
            <w:pPr>
              <w:pStyle w:val="TableParagraph"/>
              <w:spacing w:before="0"/>
              <w:ind w:left="78" w:right="543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 xml:space="preserve">Воспринимать и выразительно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читатьлитературноепроизведение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6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Отвечать на вопросы,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самостоятельноформулировать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вопросы,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пересказывать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содержаниепроизведения</w:t>
            </w:r>
            <w:r w:rsidRPr="00C64BF1">
              <w:rPr>
                <w:w w:val="105"/>
                <w:sz w:val="24"/>
                <w:szCs w:val="24"/>
                <w:lang w:val="ru-RU"/>
              </w:rPr>
              <w:t>илиотдельныхглав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Сопоставлятьпроизведения</w:t>
            </w:r>
            <w:r w:rsidRPr="00C64BF1">
              <w:rPr>
                <w:w w:val="105"/>
                <w:sz w:val="24"/>
                <w:szCs w:val="24"/>
                <w:lang w:val="ru-RU"/>
              </w:rPr>
              <w:t>пожанровымособенностям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3E5ABD" w:rsidRPr="00C64BF1" w:rsidRDefault="003E5ABD" w:rsidP="00C64BF1">
            <w:pPr>
              <w:pStyle w:val="TableParagraph"/>
              <w:spacing w:before="0"/>
              <w:ind w:left="78" w:right="516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Выстраивать с помощью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траекториюсамостоятельного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чтения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6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8.6.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Внеклассное</w:t>
            </w:r>
            <w:r w:rsidRPr="00C64BF1">
              <w:rPr>
                <w:b/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ABD" w:rsidRPr="00C64BF1" w:rsidRDefault="001C2039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аналитическое</w:t>
            </w:r>
            <w:r w:rsidRPr="00C64BF1">
              <w:rPr>
                <w:w w:val="105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 w:right="92"/>
              <w:rPr>
                <w:sz w:val="24"/>
                <w:szCs w:val="24"/>
                <w:lang w:val="ru-RU"/>
              </w:rPr>
            </w:pPr>
            <w:r w:rsidRPr="00C64BF1">
              <w:rPr>
                <w:w w:val="105"/>
                <w:sz w:val="24"/>
                <w:szCs w:val="24"/>
                <w:lang w:val="ru-RU"/>
              </w:rPr>
              <w:t xml:space="preserve">Самооценка 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с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  <w:proofErr w:type="spellEnd"/>
          </w:p>
          <w:p w:rsidR="003E5ABD" w:rsidRPr="00C64BF1" w:rsidRDefault="003E5ABD" w:rsidP="00C64BF1">
            <w:pPr>
              <w:pStyle w:val="TableParagraph"/>
              <w:spacing w:before="0"/>
              <w:ind w:left="79" w:right="285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Оценочного</w:t>
            </w:r>
            <w:r w:rsidRPr="00C64BF1">
              <w:rPr>
                <w:w w:val="105"/>
                <w:sz w:val="24"/>
                <w:szCs w:val="24"/>
                <w:lang w:val="ru-RU"/>
              </w:rPr>
              <w:t>листа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7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67" w:type="dxa"/>
          </w:tcPr>
          <w:p w:rsidR="003E5ABD" w:rsidRPr="00C64BF1" w:rsidRDefault="001C2039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17</w:t>
            </w:r>
          </w:p>
        </w:tc>
        <w:tc>
          <w:tcPr>
            <w:tcW w:w="12474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15593" w:type="dxa"/>
            <w:gridSpan w:val="9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64BF1">
              <w:rPr>
                <w:w w:val="105"/>
                <w:sz w:val="24"/>
                <w:szCs w:val="24"/>
              </w:rPr>
              <w:t>9.</w:t>
            </w:r>
            <w:r w:rsidRPr="00C64BF1">
              <w:rPr>
                <w:b/>
                <w:w w:val="105"/>
                <w:sz w:val="24"/>
                <w:szCs w:val="24"/>
              </w:rPr>
              <w:t>Итоговыйконтроль</w:t>
            </w:r>
          </w:p>
        </w:tc>
      </w:tr>
      <w:tr w:rsidR="003E5ABD" w:rsidRPr="00C64BF1" w:rsidTr="00CA5254">
        <w:trPr>
          <w:trHeight w:val="1101"/>
        </w:trPr>
        <w:tc>
          <w:tcPr>
            <w:tcW w:w="426" w:type="dxa"/>
          </w:tcPr>
          <w:p w:rsidR="003E5ABD" w:rsidRPr="00C64BF1" w:rsidRDefault="003E5ABD" w:rsidP="000D0487">
            <w:pPr>
              <w:pStyle w:val="TableParagraph"/>
              <w:spacing w:before="0"/>
              <w:ind w:left="0" w:right="-142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2126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C64BF1">
              <w:rPr>
                <w:b/>
                <w:spacing w:val="-1"/>
                <w:w w:val="105"/>
                <w:sz w:val="24"/>
                <w:szCs w:val="24"/>
              </w:rPr>
              <w:t>Итоговыеконтрольные</w:t>
            </w:r>
            <w:r w:rsidRPr="00C64BF1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5ABD" w:rsidRPr="00C64BF1" w:rsidRDefault="003E5ABD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5ABD" w:rsidRPr="00C64BF1" w:rsidRDefault="003E5ABD" w:rsidP="00C64BF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Промежуточнаяаттестация</w:t>
            </w:r>
            <w:proofErr w:type="spellEnd"/>
          </w:p>
        </w:tc>
        <w:tc>
          <w:tcPr>
            <w:tcW w:w="2268" w:type="dxa"/>
          </w:tcPr>
          <w:p w:rsidR="003E5ABD" w:rsidRPr="00C64BF1" w:rsidRDefault="003E5ABD" w:rsidP="00C64BF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Тестирование</w:t>
            </w:r>
            <w:proofErr w:type="spellEnd"/>
            <w:r w:rsidRPr="00C64BF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3E5ABD" w:rsidRPr="00C64BF1" w:rsidRDefault="003E5ABD" w:rsidP="00C64BF1">
            <w:pPr>
              <w:pStyle w:val="TableParagraph"/>
              <w:spacing w:before="0"/>
              <w:ind w:left="80" w:right="46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</w:rPr>
              <w:t>http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Pr="00C64BF1">
              <w:rPr>
                <w:spacing w:val="-1"/>
                <w:w w:val="105"/>
                <w:sz w:val="24"/>
                <w:szCs w:val="24"/>
              </w:rPr>
              <w:t>lit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rusolymp</w:t>
            </w:r>
            <w:proofErr w:type="spellEnd"/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C64BF1">
              <w:rPr>
                <w:spacing w:val="-1"/>
                <w:w w:val="105"/>
                <w:sz w:val="24"/>
                <w:szCs w:val="24"/>
              </w:rPr>
              <w:t>ru</w:t>
            </w: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Методика</w:t>
            </w:r>
            <w:r w:rsidRPr="00C64BF1">
              <w:rPr>
                <w:w w:val="105"/>
                <w:sz w:val="24"/>
                <w:szCs w:val="24"/>
                <w:lang w:val="ru-RU"/>
              </w:rPr>
              <w:t>преподавания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 xml:space="preserve"> литературы</w:t>
            </w:r>
            <w:hyperlink r:id="rId38">
              <w:r w:rsidRPr="00C64BF1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metlit</w:t>
              </w:r>
              <w:proofErr w:type="spellEnd"/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C64BF1">
                <w:rPr>
                  <w:spacing w:val="-1"/>
                  <w:w w:val="105"/>
                  <w:sz w:val="24"/>
                  <w:szCs w:val="24"/>
                </w:rPr>
                <w:t>nm</w:t>
              </w:r>
              <w:r w:rsidRPr="00C64BF1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64BF1">
                <w:rPr>
                  <w:spacing w:val="-1"/>
                  <w:w w:val="105"/>
                  <w:sz w:val="24"/>
                  <w:szCs w:val="24"/>
                </w:rPr>
                <w:t>ru</w:t>
              </w:r>
              <w:proofErr w:type="spellEnd"/>
            </w:hyperlink>
            <w:r w:rsidRPr="00C64BF1">
              <w:rPr>
                <w:w w:val="105"/>
                <w:sz w:val="24"/>
                <w:szCs w:val="24"/>
                <w:lang w:val="ru-RU"/>
              </w:rPr>
              <w:t>Методико-литературный сайт «</w:t>
            </w:r>
            <w:proofErr w:type="spellStart"/>
            <w:r w:rsidRPr="00C64BF1">
              <w:rPr>
                <w:w w:val="105"/>
                <w:sz w:val="24"/>
                <w:szCs w:val="24"/>
                <w:lang w:val="ru-RU"/>
              </w:rPr>
              <w:t>Уроклитературы</w:t>
            </w:r>
            <w:proofErr w:type="spellEnd"/>
            <w:r w:rsidRPr="00C64BF1">
              <w:rPr>
                <w:w w:val="105"/>
                <w:sz w:val="24"/>
                <w:szCs w:val="24"/>
                <w:lang w:val="ru-RU"/>
              </w:rPr>
              <w:t>»</w:t>
            </w:r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474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C64BF1">
              <w:rPr>
                <w:w w:val="105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567" w:type="dxa"/>
          </w:tcPr>
          <w:p w:rsidR="003E5ABD" w:rsidRPr="00C64BF1" w:rsidRDefault="00181F81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2474" w:type="dxa"/>
            <w:gridSpan w:val="6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E5ABD" w:rsidRPr="00C64BF1" w:rsidTr="00CA5254">
        <w:trPr>
          <w:trHeight w:val="333"/>
        </w:trPr>
        <w:tc>
          <w:tcPr>
            <w:tcW w:w="2552" w:type="dxa"/>
            <w:gridSpan w:val="2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C64BF1">
              <w:rPr>
                <w:spacing w:val="-1"/>
                <w:w w:val="105"/>
                <w:sz w:val="24"/>
                <w:szCs w:val="24"/>
                <w:lang w:val="ru-RU"/>
              </w:rPr>
              <w:t>ОБЩЕЕКОЛИЧЕСТВО</w:t>
            </w:r>
            <w:r w:rsidRPr="00C64BF1">
              <w:rPr>
                <w:w w:val="105"/>
                <w:sz w:val="24"/>
                <w:szCs w:val="24"/>
                <w:lang w:val="ru-RU"/>
              </w:rPr>
              <w:t>ЧАСОВПОПРОГРАММЕ</w:t>
            </w:r>
          </w:p>
        </w:tc>
        <w:tc>
          <w:tcPr>
            <w:tcW w:w="567" w:type="dxa"/>
          </w:tcPr>
          <w:p w:rsidR="003E5ABD" w:rsidRPr="00C64BF1" w:rsidRDefault="003E5ABD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64BF1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E5ABD" w:rsidRPr="00C64BF1" w:rsidRDefault="00181F81" w:rsidP="00C64BF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5ABD" w:rsidRPr="00C64BF1" w:rsidRDefault="00181F81" w:rsidP="00C64BF1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3E5ABD" w:rsidRPr="00C64BF1">
              <w:rPr>
                <w:w w:val="105"/>
                <w:sz w:val="24"/>
                <w:szCs w:val="24"/>
              </w:rPr>
              <w:t>.25</w:t>
            </w:r>
          </w:p>
        </w:tc>
        <w:tc>
          <w:tcPr>
            <w:tcW w:w="10915" w:type="dxa"/>
            <w:gridSpan w:val="4"/>
          </w:tcPr>
          <w:p w:rsidR="003E5ABD" w:rsidRPr="00C64BF1" w:rsidRDefault="003E5ABD" w:rsidP="00C64B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type w:val="continuous"/>
          <w:pgSz w:w="16840" w:h="11900" w:orient="landscape"/>
          <w:pgMar w:top="560" w:right="280" w:bottom="560" w:left="560" w:header="720" w:footer="720" w:gutter="0"/>
          <w:cols w:space="720"/>
          <w:docGrid w:linePitch="326"/>
        </w:sectPr>
      </w:pPr>
    </w:p>
    <w:p w:rsidR="003E5ABD" w:rsidRPr="00C64BF1" w:rsidRDefault="003E5ABD" w:rsidP="00C64BF1">
      <w:pPr>
        <w:pStyle w:val="af6"/>
        <w:ind w:left="0"/>
        <w:rPr>
          <w:b/>
        </w:rPr>
      </w:pPr>
    </w:p>
    <w:p w:rsidR="00526499" w:rsidRDefault="00526499" w:rsidP="00526499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</w:rPr>
        <w:t xml:space="preserve">ПОУРОЧНОЕ ПЛАНИРОВАНИЕ </w:t>
      </w:r>
    </w:p>
    <w:tbl>
      <w:tblPr>
        <w:tblW w:w="10710" w:type="dxa"/>
        <w:tblLayout w:type="fixed"/>
        <w:tblLook w:val="04A0"/>
      </w:tblPr>
      <w:tblGrid>
        <w:gridCol w:w="6"/>
        <w:gridCol w:w="553"/>
        <w:gridCol w:w="12"/>
        <w:gridCol w:w="11"/>
        <w:gridCol w:w="4035"/>
        <w:gridCol w:w="14"/>
        <w:gridCol w:w="24"/>
        <w:gridCol w:w="10"/>
        <w:gridCol w:w="8"/>
        <w:gridCol w:w="835"/>
        <w:gridCol w:w="9"/>
        <w:gridCol w:w="7"/>
        <w:gridCol w:w="843"/>
        <w:gridCol w:w="7"/>
        <w:gridCol w:w="845"/>
        <w:gridCol w:w="6"/>
        <w:gridCol w:w="1502"/>
        <w:gridCol w:w="45"/>
        <w:gridCol w:w="12"/>
        <w:gridCol w:w="1837"/>
        <w:gridCol w:w="6"/>
        <w:gridCol w:w="61"/>
        <w:gridCol w:w="22"/>
      </w:tblGrid>
      <w:tr w:rsidR="00FE60A3" w:rsidRPr="00D40C6A" w:rsidTr="009D1F8E">
        <w:trPr>
          <w:gridAfter w:val="1"/>
          <w:wAfter w:w="22" w:type="dxa"/>
          <w:trHeight w:hRule="exact" w:val="492"/>
        </w:trPr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№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spellEnd"/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/</w:t>
            </w:r>
            <w:proofErr w:type="spellStart"/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2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 xml:space="preserve">Дата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изучения</w:t>
            </w:r>
          </w:p>
          <w:p w:rsidR="006B51D1" w:rsidRPr="00D40C6A" w:rsidRDefault="006B51D1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6B51D1" w:rsidRPr="00D40C6A" w:rsidRDefault="006B51D1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Виды, формы контроля</w:t>
            </w:r>
          </w:p>
          <w:p w:rsidR="00610F0A" w:rsidRPr="00D40C6A" w:rsidRDefault="00610F0A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610F0A" w:rsidRPr="00D40C6A" w:rsidRDefault="00610F0A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</w:p>
        </w:tc>
      </w:tr>
      <w:tr w:rsidR="00FE60A3" w:rsidRPr="00D40C6A" w:rsidTr="009D1F8E">
        <w:trPr>
          <w:gridAfter w:val="1"/>
          <w:wAfter w:w="22" w:type="dxa"/>
          <w:trHeight w:hRule="exact" w:val="828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 xml:space="preserve">всего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контрольные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3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b/>
                <w:color w:val="000000"/>
                <w:szCs w:val="24"/>
              </w:rPr>
              <w:t>практические работы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</w:tr>
      <w:tr w:rsidR="00FE60A3" w:rsidRPr="00D40C6A" w:rsidTr="009D1F8E">
        <w:trPr>
          <w:gridAfter w:val="1"/>
          <w:wAfter w:w="22" w:type="dxa"/>
          <w:trHeight w:hRule="exact" w:val="66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Мифы народов России и мира. Понятие о мифах и мифологии.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61264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01.09.2022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</w:t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42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-14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Мифы народов России.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-14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Темы, сюжеты,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образы. РК. Славянская мифология. Миф о сотворении земли.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-14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Легенды и мифы Древней Греции.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4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40C6A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Мифы народов России и мира.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Подвиги Геракла.</w:t>
            </w:r>
          </w:p>
          <w:p w:rsidR="00526499" w:rsidRPr="00D40C6A" w:rsidRDefault="00D40C6A" w:rsidP="00D40C6A">
            <w:pPr>
              <w:autoSpaceDE w:val="0"/>
              <w:autoSpaceDN w:val="0"/>
              <w:ind w:left="72" w:righ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"Скотный двор царя Авгия",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"Яблоки Гесперид".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2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686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Внеклассное чтение. Геродот "Легенда об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Арионе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".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использованием«Оценочного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84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576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Фольклор как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коллективное устное народное творчество.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85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Малые жанры фольклора: пословицы, поговорки, загадки.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D23052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  <w:r w:rsidR="00610F0A" w:rsidRPr="00D40C6A">
              <w:rPr>
                <w:rFonts w:ascii="Times New Roman" w:hAnsi="Times New Roman"/>
                <w:color w:val="000000"/>
                <w:szCs w:val="24"/>
              </w:rPr>
              <w:t>. Практическая работа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42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Развитие речи.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Интерпретация пословиц и создание связного текста по пословице 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соотнесении ее с жизненной ситуацией.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</w:t>
            </w:r>
            <w:r w:rsidR="00610F0A" w:rsidRPr="00D40C6A">
              <w:rPr>
                <w:rFonts w:ascii="Times New Roman" w:hAnsi="Times New Roman"/>
                <w:color w:val="000000"/>
                <w:szCs w:val="24"/>
              </w:rPr>
              <w:t>ь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99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Сказки народов России и мира. Жанровые и эстетические особенности сказок. Виды сказок.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83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Русские народные сказки. "Царевна-лягушка".Животные-помощники.</w:t>
            </w:r>
          </w:p>
          <w:p w:rsidR="00610F0A" w:rsidRPr="00D40C6A" w:rsidRDefault="00610F0A" w:rsidP="00D40C6A">
            <w:pPr>
              <w:tabs>
                <w:tab w:val="left" w:pos="672"/>
              </w:tabs>
              <w:autoSpaceDE w:val="0"/>
              <w:autoSpaceDN w:val="0"/>
              <w:ind w:left="72" w:right="86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Чудесные </w:t>
            </w:r>
            <w:r w:rsidRPr="00D40C6A">
              <w:rPr>
                <w:rFonts w:ascii="Times New Roman" w:hAnsi="Times New Roman"/>
                <w:szCs w:val="24"/>
              </w:rPr>
              <w:tab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противники.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spacing w:after="80"/>
              <w:rPr>
                <w:rFonts w:ascii="Times New Roman" w:hAnsi="Times New Roman"/>
                <w:szCs w:val="24"/>
              </w:rPr>
            </w:pPr>
          </w:p>
          <w:p w:rsidR="00610F0A" w:rsidRPr="00D40C6A" w:rsidRDefault="00610F0A" w:rsidP="00D40C6A">
            <w:pPr>
              <w:spacing w:after="80"/>
              <w:rPr>
                <w:rFonts w:ascii="Times New Roman" w:hAnsi="Times New Roman"/>
                <w:szCs w:val="24"/>
              </w:rPr>
            </w:pPr>
          </w:p>
          <w:p w:rsidR="00610F0A" w:rsidRPr="00D40C6A" w:rsidRDefault="00610F0A" w:rsidP="00D40C6A">
            <w:pPr>
              <w:tabs>
                <w:tab w:val="left" w:pos="672"/>
              </w:tabs>
              <w:autoSpaceDE w:val="0"/>
              <w:autoSpaceDN w:val="0"/>
              <w:ind w:left="72" w:right="86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27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"Царевна-лягушка".Система образов.</w:t>
            </w:r>
          </w:p>
          <w:p w:rsidR="00610F0A" w:rsidRPr="00D40C6A" w:rsidRDefault="00610F0A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Василиса Премудрая и Иван Царевич. Народная мораль в характере и поступках героев.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spacing w:after="80"/>
              <w:rPr>
                <w:rFonts w:ascii="Times New Roman" w:hAnsi="Times New Roman"/>
                <w:szCs w:val="24"/>
              </w:rPr>
            </w:pPr>
          </w:p>
          <w:p w:rsidR="00610F0A" w:rsidRPr="00D40C6A" w:rsidRDefault="00610F0A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F0A" w:rsidRPr="00D40C6A" w:rsidRDefault="00610F0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142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"Иван - крестьянский сын и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Чудо-Юдо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". Волшебная сказка героического содержания. Тема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мирного труда и защиты родной земли. РК. П.Ершов.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 xml:space="preserve"> Практическая работа;</w:t>
            </w:r>
          </w:p>
        </w:tc>
      </w:tr>
      <w:tr w:rsidR="00913AD9" w:rsidRPr="00D40C6A" w:rsidTr="009D1F8E">
        <w:trPr>
          <w:trHeight w:hRule="exact" w:val="115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12.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"Журавль и цапля",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"Солдатская шинель". Жанровые особенности сказок о животных 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бытовых сказок. 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57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Внеклассное чтение. Сказки народов мира.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114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Басня как жанр. Баснописцы - Эзоп, Лафонтен. Русские баснописцы 18 века. И. Дмитриев "Муха". Урок внеклассного чтения.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85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15.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И.А. Крылов. Басня "Волк на псарне". Исторический контекст 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аллегорический смыл басни.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03.10.2022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84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16.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И.А. Крылов. "Ворона и лисица". Осмеяние лести и  глупости.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Инсценировка басен.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05.10.2022 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Устный опрос</w:t>
            </w:r>
          </w:p>
        </w:tc>
      </w:tr>
      <w:tr w:rsidR="00913AD9" w:rsidRPr="00D40C6A" w:rsidTr="009D1F8E">
        <w:trPr>
          <w:trHeight w:hRule="exact" w:val="85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17.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И.А. Крылов. "Свинья под дубом". Мораль басни.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Осмеяние человеческих пороков.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07.10.2022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126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18.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И.А. Крылов. Выражение народной мудрости в баснях и их поучительный характер (чтение басен по выбору обучающихся).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10.10.2022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71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19.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Развитие речи. Сочинение "Мудрые уроки басен И.А. Крылова".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12.10.2022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913AD9" w:rsidRPr="00D40C6A" w:rsidTr="009D1F8E">
        <w:trPr>
          <w:trHeight w:hRule="exact" w:val="156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20.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 С.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Пушкин.Стихотворения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«Зимнее утро», «Зимний вечер».</w:t>
            </w:r>
          </w:p>
          <w:p w:rsidR="00526499" w:rsidRPr="00D40C6A" w:rsidRDefault="00D40C6A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Изображение природы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стихотворениях поэта. РК. Пушкин и декабристы.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13.10.2022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</w:t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опрос</w:t>
            </w:r>
          </w:p>
        </w:tc>
      </w:tr>
      <w:tr w:rsidR="00913AD9" w:rsidRPr="00D40C6A" w:rsidTr="009D1F8E">
        <w:trPr>
          <w:trHeight w:hRule="exact" w:val="9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21.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 С.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Пушкин.Стихотворение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«Няне». Поэтизация образа Арины Родионовны.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17.10.2022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trHeight w:hRule="exact" w:val="142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22.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А.С. Пушкин «Сказка о мертвой царевне и семи богатырях». Сюжет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сказки (сопоставление его с сюжетами народной сказки и сказками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Жуковского).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19.10.2022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Практическая работа</w:t>
            </w:r>
          </w:p>
        </w:tc>
      </w:tr>
      <w:tr w:rsidR="00913AD9" w:rsidRPr="00D40C6A" w:rsidTr="009D1F8E">
        <w:trPr>
          <w:trHeight w:hRule="exact" w:val="199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23.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А.С. Пушкин «Сказка 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мертвой царевне и семи богатырях». Герои сказки. Противостояние добрых и злых сил, утверждение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мысли о превосходстве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внутренней красоты над красотою внешней.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21.10.2022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169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24.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А.С. Пушкин «Сказка о мертвой царевне и семи богатырях».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72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Художественное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D40C6A">
              <w:rPr>
                <w:rFonts w:ascii="Times New Roman" w:hAnsi="Times New Roman"/>
                <w:color w:val="000000"/>
                <w:szCs w:val="24"/>
              </w:rPr>
              <w:t xml:space="preserve">совершенство пушкинской 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сказки.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Контрольная работа за 1 четверть.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24.10.2022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опрос; Письменный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контроль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256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25.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А.С. Пушкин «Сказка 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мертвой царевне и семи богатырях». Устное сочинение- сравнительная характеристика героинь.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Стихотворная и прозаическая речь. Ритм, способы рифмовки, рифма.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26.10.2022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опрос; устное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сочинение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113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26.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40C6A" w:rsidP="00D40C6A">
            <w:pPr>
              <w:autoSpaceDE w:val="0"/>
              <w:autoSpaceDN w:val="0"/>
              <w:ind w:left="72" w:right="10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М.Ю.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Лермонтов«Бородино».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Историческая основа и патриотический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пафос стихотворения.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01.11.2022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85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27.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40C6A" w:rsidP="00D40C6A">
            <w:pPr>
              <w:autoSpaceDE w:val="0"/>
              <w:autoSpaceDN w:val="0"/>
              <w:ind w:left="72" w:right="10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М.Ю.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Лермонтов«Бородино».Проблематика и поэтика произведения.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03.11.2022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99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28.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Н.В. Гоголь «Ночь перед Рождеством». Поэтизация народной жизни, народных преданий.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07.11.2022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140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29.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Н.В. Гоголь «Ночь перед Рождеством». Сочетание комического и трагического, реального и фантастического 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повести.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D23052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11.11.2022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D40C6A" w:rsidRPr="00D40C6A" w:rsidTr="009D1F8E">
        <w:trPr>
          <w:gridAfter w:val="1"/>
          <w:wAfter w:w="22" w:type="dxa"/>
          <w:trHeight w:hRule="exact" w:val="85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30.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Внеклассное чтение.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Н.В. Гоголь </w:t>
            </w:r>
            <w:r w:rsidR="00CE0C78">
              <w:rPr>
                <w:rFonts w:ascii="Times New Roman" w:hAnsi="Times New Roman"/>
                <w:color w:val="000000"/>
                <w:szCs w:val="24"/>
              </w:rPr>
              <w:t xml:space="preserve">"Заколдованное 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место".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14.11.2022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00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31.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И.С. Тургенев. Слово о писателе. «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Муму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» как повесть о крепостном праве и протест против рабства.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15.11.2022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69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32.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И.С. Тургенев. Повесть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Муму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». Система образов.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18.11.2022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Практическая работа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01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33.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И.С. Тургенев. Повесть «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Муму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». Духовные и нравственные качества Герасима.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21.11.2022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69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34.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И.С. Тургенев. Повесть</w:t>
            </w:r>
            <w:r w:rsidR="00526499" w:rsidRPr="00D40C6A">
              <w:rPr>
                <w:rFonts w:ascii="Times New Roman" w:hAnsi="Times New Roman"/>
                <w:szCs w:val="24"/>
              </w:rPr>
              <w:br/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Муму</w:t>
            </w:r>
            <w:proofErr w:type="spellEnd"/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». Смысл названия.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22.11.2022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70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35.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Развитие речи.</w:t>
            </w:r>
          </w:p>
          <w:p w:rsidR="00526499" w:rsidRPr="00D40C6A" w:rsidRDefault="00CE0C78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Подготовка к сочинению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 xml:space="preserve">индивидуальной характеристике «Почему Герасима называют </w:t>
            </w:r>
            <w:r w:rsidR="00526499" w:rsidRPr="00D40C6A">
              <w:rPr>
                <w:rFonts w:ascii="Times New Roman" w:hAnsi="Times New Roman"/>
                <w:szCs w:val="24"/>
              </w:rPr>
              <w:br/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 xml:space="preserve">самым замечательным </w:t>
            </w:r>
            <w:r w:rsidR="00526499" w:rsidRPr="00D40C6A">
              <w:rPr>
                <w:rFonts w:ascii="Times New Roman" w:hAnsi="Times New Roman"/>
                <w:szCs w:val="24"/>
              </w:rPr>
              <w:br/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лицом среди дворни?»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25.11.2022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00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36.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Развитие речи. Сочинение «Почему Герасима называют самым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замечательным лицом среди дворни?»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D23052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28.11.2022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98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37.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Н.А. Некрасов.</w:t>
            </w:r>
          </w:p>
          <w:p w:rsidR="00526499" w:rsidRPr="00D40C6A" w:rsidRDefault="00CE0C78" w:rsidP="00D40C6A">
            <w:pPr>
              <w:autoSpaceDE w:val="0"/>
              <w:autoSpaceDN w:val="0"/>
              <w:ind w:left="72" w:right="5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"Крестьянские дети",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"Школьник".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29.11.2022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00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38.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72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Н.А. Некрасов "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Крестьянские дети", "Школьник". Тема детства.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01.12.2022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9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39.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Н.А. Некрасов. Отрывок из поэмы «Мороз, Красный нос». Картины природы и жизнь народа.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,25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08.12.2022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FC0239">
        <w:trPr>
          <w:gridAfter w:val="1"/>
          <w:wAfter w:w="22" w:type="dxa"/>
          <w:trHeight w:hRule="exact" w:val="128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40.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Л.Н. Толстой «Кавказский пленник». Тема бессмысленности 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жестокости межнациональной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вражды.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09.12.2022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FC0239">
        <w:trPr>
          <w:gridAfter w:val="1"/>
          <w:wAfter w:w="22" w:type="dxa"/>
          <w:trHeight w:hRule="exact" w:val="115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41.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Л.Н. Толстой «Кавказский пленник». Герои рассказа Жилин и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Костылин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. Два разных характера, две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разные судьбы.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,25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12.12.2022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</w:t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92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42.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CE0C78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Л.Н</w:t>
            </w:r>
            <w:r w:rsidR="00CE0C78">
              <w:rPr>
                <w:rFonts w:ascii="Times New Roman" w:hAnsi="Times New Roman"/>
                <w:color w:val="000000"/>
                <w:szCs w:val="24"/>
              </w:rPr>
              <w:t xml:space="preserve">. Толстой «Кавказский пленник». 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Жилин и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Дина.Утверждение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гуманистических идеалов.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15.12.2022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57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43.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Л.Н.Толстой "Кавказский пленник". Сюжет и композиция.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16.12.2022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71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44.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Литература и жизнь.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Итоговый контроль за 2 четверть.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19.12.2022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913AD9" w:rsidRPr="00D40C6A" w:rsidTr="00FC0239">
        <w:trPr>
          <w:gridAfter w:val="1"/>
          <w:wAfter w:w="22" w:type="dxa"/>
          <w:trHeight w:hRule="exact" w:val="117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45.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Внеклассное чтение по произведениям Л.Н. Толстого "Прыжок",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"Акула"(по выбору).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23.12.2022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опрос; 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использованием«Оценочного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13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46.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Поэты 19 века о родине и родной природе.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Стихотворения Ф.И.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Тютчева, А.К. Толстого, А.А. Фета.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26.12.2022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14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47.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Поэты 19 века о родине и родной природе.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Стихотворения Ф.И.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Тютчева, А.К. Толстого, А.А. Фета.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29.12.2022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Практическая работа</w:t>
            </w:r>
          </w:p>
        </w:tc>
      </w:tr>
      <w:tr w:rsidR="00913AD9" w:rsidRPr="00D40C6A" w:rsidTr="009D1F8E">
        <w:trPr>
          <w:gridAfter w:val="1"/>
          <w:wAfter w:w="22" w:type="dxa"/>
          <w:trHeight w:hRule="exact" w:val="197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48.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Поэты 20 века о родине и родной природе.</w:t>
            </w:r>
          </w:p>
          <w:p w:rsidR="00526499" w:rsidRPr="00D40C6A" w:rsidRDefault="00526499" w:rsidP="00CE0C78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Стихотворения И. А.Бунина, А. А. Блока, С. А. Есенина, Н. М. Рубцова, Ю. П. Кузнецова. РК.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Юрий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Вэлла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. «Сегодня утром дождь». 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30.12.2022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44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49.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Поэты 20 века о родине и родной природе.</w:t>
            </w:r>
          </w:p>
          <w:p w:rsidR="00526499" w:rsidRPr="00D40C6A" w:rsidRDefault="00526499" w:rsidP="00CE0C78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Стихотворения И. А.Бунина, А. А. Блока, С. А. Есенина, Н. М. Рубцова, Ю. П. Кузнецова. 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18.01.2023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Практическая работа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56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50.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Развитие речи. Анализ поэтического текста по плану.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19.01.2023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84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51.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А.П. Чехов "Лошадиная фамилия". Способы создания комического. Юмор.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23.01.2023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95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52.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А.П. Чехов "Хирургия". Сюжеты и образы юмористических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рассказов.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26.01.2023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28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53.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CE0C78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М.М. Зощенко "Галоша". Тема, идея,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сатира.Сюжеты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и образы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юмористических рассказов, средства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создания комического.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27.01.2023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26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54.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tabs>
                <w:tab w:val="left" w:pos="252"/>
              </w:tabs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М.М. Зощенко "Лёля и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Минька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". Сюжеты и образы юмористических рассказов, средства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создания комического.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30.01.2023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42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55.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отечественной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литературы о природе и животных. Рассказ К. Г. Паустовского "Тёплый хлеб". Герои сказки и их поступки. Нравственные проблемы сказки.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281AA5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01.02.2023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4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56.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К.Г. Паустовский "Заячьи лапы". Взаимоотношения человека и животного.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Нравственные проблемы рассказа.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03.02.2023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Практическая работа</w:t>
            </w:r>
          </w:p>
        </w:tc>
      </w:tr>
      <w:tr w:rsidR="009D1F8E" w:rsidRPr="00D40C6A" w:rsidTr="009D1F8E">
        <w:trPr>
          <w:gridAfter w:val="1"/>
          <w:wAfter w:w="22" w:type="dxa"/>
          <w:trHeight w:hRule="exact" w:val="87"/>
        </w:trPr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40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rPr>
                <w:rFonts w:ascii="Times New Roman" w:hAnsi="Times New Roman"/>
                <w:szCs w:val="24"/>
              </w:rPr>
            </w:pPr>
          </w:p>
        </w:tc>
      </w:tr>
      <w:tr w:rsidR="009D1F8E" w:rsidRPr="00D40C6A" w:rsidTr="009D1F8E">
        <w:trPr>
          <w:gridAfter w:val="1"/>
          <w:wAfter w:w="22" w:type="dxa"/>
          <w:trHeight w:hRule="exact" w:val="1472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57.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отечественной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литературы о природе и животных. Повесть-быль М. М. Пришвина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"Кладовая солнца". Мир природы в произведении.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color w:val="000000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913AD9" w:rsidRPr="00D40C6A" w:rsidRDefault="00913AD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color w:val="000000"/>
                <w:szCs w:val="24"/>
              </w:rPr>
            </w:pPr>
          </w:p>
          <w:p w:rsidR="00913AD9" w:rsidRPr="00D40C6A" w:rsidRDefault="00913AD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06.02.2023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D1F8E" w:rsidRPr="00D40C6A" w:rsidTr="009D1F8E">
        <w:trPr>
          <w:gridAfter w:val="1"/>
          <w:wAfter w:w="22" w:type="dxa"/>
          <w:trHeight w:hRule="exact" w:val="227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58.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отечественной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литературы о природе и животных. Сказка - быль М. М. Пришвина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"Кладовая солнца".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Образы главных героев.</w:t>
            </w:r>
          </w:p>
          <w:p w:rsidR="00526499" w:rsidRPr="00D40C6A" w:rsidRDefault="00CE0C78" w:rsidP="00D40C6A">
            <w:pPr>
              <w:autoSpaceDE w:val="0"/>
              <w:autoSpaceDN w:val="0"/>
              <w:ind w:left="72" w:right="5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Человек и природа в </w:t>
            </w:r>
            <w:r w:rsidR="00526499" w:rsidRPr="00D40C6A">
              <w:rPr>
                <w:rFonts w:ascii="Times New Roman" w:hAnsi="Times New Roman"/>
                <w:color w:val="000000"/>
                <w:szCs w:val="24"/>
              </w:rPr>
              <w:t>произведении.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Контрольная работа.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08.02.2023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9D1F8E" w:rsidRPr="00D40C6A" w:rsidTr="009D1F8E">
        <w:trPr>
          <w:gridAfter w:val="1"/>
          <w:wAfter w:w="22" w:type="dxa"/>
          <w:trHeight w:hRule="exact" w:val="58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59.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А.П. Платонов "Никита". Мир глазами ребёнка.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10.02.2023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9D1F8E" w:rsidRPr="00D40C6A" w:rsidTr="009D1F8E">
        <w:trPr>
          <w:gridAfter w:val="1"/>
          <w:wAfter w:w="22" w:type="dxa"/>
          <w:trHeight w:hRule="exact" w:val="113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60.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А.П. Платонов "Никита". Быль и фантастика".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14.02.2023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color w:val="000000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использованием«Оценочного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  <w:p w:rsidR="00913AD9" w:rsidRPr="00D40C6A" w:rsidRDefault="00913AD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color w:val="000000"/>
                <w:szCs w:val="24"/>
              </w:rPr>
            </w:pPr>
          </w:p>
          <w:p w:rsidR="00913AD9" w:rsidRPr="00D40C6A" w:rsidRDefault="00913AD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color w:val="000000"/>
                <w:szCs w:val="24"/>
              </w:rPr>
            </w:pPr>
          </w:p>
          <w:p w:rsidR="00913AD9" w:rsidRPr="00D40C6A" w:rsidRDefault="00913AD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9D1F8E" w:rsidRPr="00D40C6A" w:rsidTr="009D1F8E">
        <w:trPr>
          <w:gridAfter w:val="1"/>
          <w:wAfter w:w="22" w:type="dxa"/>
          <w:trHeight w:hRule="exact" w:val="2245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61.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Развитие речи. Ответ на поставленный вопрос,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связанный со знанием и пониманием текста: "Как в произведениях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писателей М.М.</w:t>
            </w:r>
          </w:p>
          <w:p w:rsidR="00526499" w:rsidRPr="00D40C6A" w:rsidRDefault="00526499" w:rsidP="00CE0C78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Пришвина, К.Г.Паустовского, А.П.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Платонова отражены отношения человека и природы?"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16.02.2023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9D1F8E" w:rsidRPr="00D40C6A" w:rsidTr="009D1F8E">
        <w:trPr>
          <w:gridAfter w:val="1"/>
          <w:wAfter w:w="22" w:type="dxa"/>
          <w:trHeight w:hRule="exact" w:val="85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62.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576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В.П. Астафьев "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Васюткино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озеро" - автобиографическая повесть.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17.02.2023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210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63.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72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В.П. Астафьев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Васюткино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озеро».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Поведение человека 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экстремальной ситуации.</w:t>
            </w:r>
          </w:p>
          <w:p w:rsidR="00526499" w:rsidRPr="00D40C6A" w:rsidRDefault="00526499" w:rsidP="00CE0C78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Становле</w:t>
            </w:r>
            <w:r w:rsidR="00CE0C78">
              <w:rPr>
                <w:rFonts w:ascii="Times New Roman" w:hAnsi="Times New Roman"/>
                <w:color w:val="000000"/>
                <w:szCs w:val="24"/>
              </w:rPr>
              <w:t xml:space="preserve">ние характера главного героя. 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К.Лагунов «Тайна чёрного озера». Сказка или быль.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,25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20.02.2023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229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64.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Развитие речи. Сочинение по самостоятельно составленному плану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"Какие поступки сверстника и черты его характера вызывают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интерес" (по рассказу В.П.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Астафьева "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Васюткино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озеро").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81AA5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27.02.2023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00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65.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на тему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"Человек на войне". В.П. Катаев "Сын полка".  Мир ребёнка и мир взрослых.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01.03.2023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69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66.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«Человек на войне». В.П. Катаев "Сын полка". Проблема героизма.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03.03.2023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5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67.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В.П. Катаев "Сын полка". Образ главного героя.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06.03.2023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69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68.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right="144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В.П. Катаев "Сын полка". Смысл названия повести.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07.03.2023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69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69.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"Человек на войне". Ю. Я.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Яковлев. «Девочки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Васильевского острова».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86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Ю.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Друнина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в Ялуторовске.</w:t>
            </w:r>
          </w:p>
          <w:p w:rsidR="00526499" w:rsidRPr="00D40C6A" w:rsidRDefault="00526499" w:rsidP="00CE0C78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Стихотворение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Ю.Друниной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«Я родом не из детства, из войны».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10.03.2023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4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70.</w:t>
            </w:r>
          </w:p>
        </w:tc>
        <w:tc>
          <w:tcPr>
            <w:tcW w:w="4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CE0C78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"Человек на войне". А.Т.Твардовский "Рассказ танкиста". К. Симонов "Майор привёз мальчишку на рассвете".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13.03.2023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12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71.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Внеклассное чтение.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Война и дети в произведениях о Великой Отечественной  войне.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14.03.2023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42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72.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tabs>
                <w:tab w:val="left" w:pos="3947"/>
              </w:tabs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отечественных писателей 19-21 веков на тему детства. В.Г. Короленко. «В дурном обществе".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Семья судьи.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15.03.2023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691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73.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отечественных писателей 19-21 веков на тему детства. В.Г. Короленко "В дурном обществе".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720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Жизнь среди серых камней. Семья пана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Тыбурция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16.03.2023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417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74.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В.Г. Короленко «В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дурном обществе», глава «Кукла» - кульминация повести. Простота 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выразительность языка повести. Путь Васи к правде и добру.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17.03.2023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Самооценка с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использованием</w:t>
            </w:r>
            <w:proofErr w:type="gramStart"/>
            <w:r w:rsidRPr="00D40C6A">
              <w:rPr>
                <w:rFonts w:ascii="Times New Roman" w:hAnsi="Times New Roman"/>
                <w:color w:val="000000"/>
                <w:szCs w:val="24"/>
              </w:rPr>
              <w:t>«О</w:t>
            </w:r>
            <w:proofErr w:type="gram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ценочного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листа»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584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75.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РК. В. Крапивин "Тень Каравеллы". Сюжет и герои.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20.03.2023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FE60A3" w:rsidRPr="00D40C6A" w:rsidTr="009D1F8E">
        <w:trPr>
          <w:gridAfter w:val="1"/>
          <w:wAfter w:w="22" w:type="dxa"/>
          <w:trHeight w:hRule="exact" w:val="1531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76.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РК. В. Крапивин "Тень Каравеллы". Что значит дружба в жизни героев? Контрольная работа по теме "Образы детей в </w:t>
            </w:r>
            <w:r w:rsidR="009D1F8E">
              <w:rPr>
                <w:rFonts w:ascii="Times New Roman" w:hAnsi="Times New Roman"/>
                <w:color w:val="000000"/>
                <w:szCs w:val="24"/>
              </w:rPr>
              <w:t xml:space="preserve">литературных 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произведениях".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21.03.2023</w:t>
            </w: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95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77.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Развитие речи. Написание отзыва на произведение, посвященное детству и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детям.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8E741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22.03.2023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Письменный контроль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22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78.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приключенческого жанра.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К.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Булычёв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"Девочка, с которой ничего не случится", "Миллион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приключений" (одно по выбору).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03.04.2023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13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79.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приключенческого жанра.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К.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Булычёв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"Девочка, с которой ничего не случится", "Миллион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приключений" (одно по выбору).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06.04.2023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12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80.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приключенческого жанра.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Сюжет, композиция, система образов. Анализ.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07.04.2023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145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81.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Произведения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приключенческого жанра.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Сюжет, композиция, система образов. Анализ.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10.04.2023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11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82.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Внеклассное чтение. П.</w:t>
            </w:r>
          </w:p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Бажов "Хозяйка Медной горы". Особенности сказа, характеристика героев.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13.04.2023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3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83.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Литература народов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Российской Федерации.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Р.Г. Гамзатов. "Песня соловья"; М. Карим. «Эту песню мать мне пела»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(одно по выбору).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18.04.2023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133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84.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Развитие речи.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Сочинение-рассуждение по предложенной теме на основе прочитанных стихотворений.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E7419" w:rsidRPr="00D40C6A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19.04.2023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tabs>
                <w:tab w:val="left" w:pos="156"/>
              </w:tabs>
              <w:autoSpaceDE w:val="0"/>
              <w:autoSpaceDN w:val="0"/>
              <w:ind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 Письменный </w:t>
            </w:r>
            <w:r w:rsidRPr="00D40C6A">
              <w:rPr>
                <w:rFonts w:ascii="Times New Roman" w:hAnsi="Times New Roman"/>
                <w:szCs w:val="24"/>
              </w:rPr>
              <w:tab/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контроль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71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85.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tabs>
                <w:tab w:val="left" w:pos="132"/>
              </w:tabs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Х.К. Андерсен. "Снежная  королева" - сказка о победе любви и добра.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21.04.2023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</w:t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83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86.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tabs>
                <w:tab w:val="left" w:pos="732"/>
              </w:tabs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Х.К. Андерсен. "Снежная королева". Превосходство душевной красоты над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внешней.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24.04.2023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23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lastRenderedPageBreak/>
              <w:t>87.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9D1F8E">
            <w:pPr>
              <w:tabs>
                <w:tab w:val="left" w:pos="492"/>
              </w:tabs>
              <w:autoSpaceDE w:val="0"/>
              <w:autoSpaceDN w:val="0"/>
              <w:ind w:left="72"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Зарубежная сказочная проза. Л.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Кэролл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.«Алиса в стране чудес».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Стиль и язык,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художественные приёмы.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26.04.2023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Устный </w:t>
            </w:r>
            <w:r w:rsidR="006B51D1" w:rsidRPr="00D40C6A">
              <w:rPr>
                <w:rFonts w:ascii="Times New Roman" w:hAnsi="Times New Roman"/>
                <w:color w:val="000000"/>
                <w:szCs w:val="24"/>
              </w:rPr>
              <w:t>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291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88.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9D1F8E">
            <w:pPr>
              <w:tabs>
                <w:tab w:val="left" w:pos="732"/>
              </w:tabs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Зарубежная сказочная проза. Л.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Кэролл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>.«Алиса в стране чудес».</w:t>
            </w:r>
          </w:p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Стиль и язык,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художественные приёмы.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28.04.2023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714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89.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right="43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Художественный мир литературной сказки.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05.05.2023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17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90.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М. Твен «Приключения Тома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Сойера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»: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неповторимый мир детства. Тема дружбы в произведении.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08.05.2023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41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91.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М. Твен «Приключения Тома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Сойера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»: неповторимый мир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детства. Тема дружбы в произведении.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11.05.2023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859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92.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14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Дж. Лондон. «Сказание о </w:t>
            </w:r>
            <w:proofErr w:type="spellStart"/>
            <w:r w:rsidRPr="00D40C6A">
              <w:rPr>
                <w:rFonts w:ascii="Times New Roman" w:hAnsi="Times New Roman"/>
                <w:color w:val="000000"/>
                <w:szCs w:val="24"/>
              </w:rPr>
              <w:t>Кише</w:t>
            </w:r>
            <w:proofErr w:type="spellEnd"/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»:  нравственное взросление героев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рассказа.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12.05.2023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000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93.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Зарубежная приключенческая проза. Р.Л</w:t>
            </w:r>
            <w:r w:rsidR="00FE60A3" w:rsidRPr="00D40C6A">
              <w:rPr>
                <w:rFonts w:ascii="Times New Roman" w:hAnsi="Times New Roman"/>
                <w:color w:val="000000"/>
                <w:szCs w:val="24"/>
              </w:rPr>
              <w:t>. Стивенсон "Остров сокровищ" (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главы).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15.05.2023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RPr="00D40C6A" w:rsidTr="009D1F8E">
        <w:trPr>
          <w:gridAfter w:val="3"/>
          <w:wAfter w:w="89" w:type="dxa"/>
          <w:trHeight w:hRule="exact" w:val="1221"/>
        </w:trPr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94.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 w:right="288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 xml:space="preserve">Зарубежная </w:t>
            </w:r>
            <w:r w:rsidRPr="00D40C6A">
              <w:rPr>
                <w:rFonts w:ascii="Times New Roman" w:hAnsi="Times New Roman"/>
                <w:szCs w:val="24"/>
              </w:rPr>
              <w:br/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приключенческая проза. Р.Л</w:t>
            </w:r>
            <w:r w:rsidR="00FE60A3" w:rsidRPr="00D40C6A">
              <w:rPr>
                <w:rFonts w:ascii="Times New Roman" w:hAnsi="Times New Roman"/>
                <w:color w:val="000000"/>
                <w:szCs w:val="24"/>
              </w:rPr>
              <w:t>. Стивенсон "Остров сокровищ" (</w:t>
            </w:r>
            <w:r w:rsidRPr="00D40C6A">
              <w:rPr>
                <w:rFonts w:ascii="Times New Roman" w:hAnsi="Times New Roman"/>
                <w:color w:val="000000"/>
                <w:szCs w:val="24"/>
              </w:rPr>
              <w:t>главы).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4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526499" w:rsidP="00D40C6A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18.05.2023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D40C6A" w:rsidRDefault="006B51D1" w:rsidP="00D40C6A">
            <w:pPr>
              <w:autoSpaceDE w:val="0"/>
              <w:autoSpaceDN w:val="0"/>
              <w:ind w:left="72"/>
              <w:rPr>
                <w:rFonts w:ascii="Times New Roman" w:hAnsi="Times New Roman"/>
                <w:szCs w:val="24"/>
              </w:rPr>
            </w:pPr>
            <w:r w:rsidRPr="00D40C6A">
              <w:rPr>
                <w:rFonts w:ascii="Times New Roman" w:hAnsi="Times New Roman"/>
                <w:color w:val="000000"/>
                <w:szCs w:val="24"/>
              </w:rPr>
              <w:t>Устный опрос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96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 w:right="288"/>
            </w:pPr>
            <w:r w:rsidRPr="00F143B8">
              <w:rPr>
                <w:rFonts w:ascii="Times New Roman" w:hAnsi="Times New Roman"/>
                <w:color w:val="000000"/>
              </w:rPr>
              <w:t xml:space="preserve">Зарубежная </w:t>
            </w:r>
            <w:r w:rsidRPr="00F143B8">
              <w:br/>
            </w:r>
            <w:r w:rsidRPr="00F143B8">
              <w:rPr>
                <w:rFonts w:ascii="Times New Roman" w:hAnsi="Times New Roman"/>
                <w:color w:val="000000"/>
              </w:rPr>
              <w:t>приключенческая проза. Р.Л. Стивенсон "Чёрная стрела" (главы).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19.05.2023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1274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 w:right="576"/>
            </w:pPr>
            <w:r w:rsidRPr="00F143B8">
              <w:rPr>
                <w:rFonts w:ascii="Times New Roman" w:hAnsi="Times New Roman"/>
                <w:color w:val="000000"/>
              </w:rPr>
              <w:t>Зарубежная проза о животных. Э. Сетон-Томпсон. "</w:t>
            </w:r>
            <w:proofErr w:type="spellStart"/>
            <w:r w:rsidRPr="00F143B8">
              <w:rPr>
                <w:rFonts w:ascii="Times New Roman" w:hAnsi="Times New Roman"/>
                <w:color w:val="000000"/>
              </w:rPr>
              <w:t>Арно</w:t>
            </w:r>
            <w:proofErr w:type="spellEnd"/>
            <w:r w:rsidRPr="00F143B8">
              <w:rPr>
                <w:rFonts w:ascii="Times New Roman" w:hAnsi="Times New Roman"/>
                <w:color w:val="000000"/>
              </w:rPr>
              <w:t>".</w:t>
            </w:r>
          </w:p>
          <w:p w:rsidR="00526499" w:rsidRPr="00F143B8" w:rsidRDefault="00526499" w:rsidP="00610F0A">
            <w:pPr>
              <w:autoSpaceDE w:val="0"/>
              <w:autoSpaceDN w:val="0"/>
              <w:ind w:left="72" w:right="720"/>
            </w:pPr>
            <w:r w:rsidRPr="00F143B8">
              <w:rPr>
                <w:rFonts w:ascii="Times New Roman" w:hAnsi="Times New Roman"/>
                <w:color w:val="000000"/>
              </w:rPr>
              <w:t>Героическая судьба почтового голубя.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22.05.2023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697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 w:right="576"/>
            </w:pPr>
            <w:r w:rsidRPr="00F143B8">
              <w:rPr>
                <w:rFonts w:ascii="Times New Roman" w:hAnsi="Times New Roman"/>
                <w:color w:val="000000"/>
              </w:rPr>
              <w:t xml:space="preserve">Зарубежная проза о животных. Э. Сетон-Томпсон. </w:t>
            </w:r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Арно</w:t>
            </w:r>
            <w:proofErr w:type="spellEnd"/>
            <w:r>
              <w:rPr>
                <w:rFonts w:ascii="Times New Roman" w:hAnsi="Times New Roman"/>
                <w:color w:val="000000"/>
              </w:rPr>
              <w:t>".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23.05.2023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526499" w:rsidRPr="00821C03" w:rsidTr="009D1F8E">
        <w:trPr>
          <w:gridBefore w:val="1"/>
          <w:gridAfter w:val="2"/>
          <w:wBefore w:w="6" w:type="dxa"/>
          <w:wAfter w:w="83" w:type="dxa"/>
          <w:trHeight w:hRule="exact" w:val="127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 w:right="288"/>
            </w:pPr>
            <w:r w:rsidRPr="00F143B8">
              <w:rPr>
                <w:rFonts w:ascii="Times New Roman" w:hAnsi="Times New Roman"/>
                <w:color w:val="000000"/>
              </w:rPr>
              <w:t xml:space="preserve">Зарубежная проза о </w:t>
            </w:r>
            <w:r w:rsidRPr="00F143B8">
              <w:br/>
            </w:r>
            <w:r w:rsidRPr="00F143B8">
              <w:rPr>
                <w:rFonts w:ascii="Times New Roman" w:hAnsi="Times New Roman"/>
                <w:color w:val="000000"/>
              </w:rPr>
              <w:t>животных. Дж. Даррелл "Говорящий свёрток".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25.05.2023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/>
            </w:pPr>
            <w:r w:rsidRPr="00F143B8">
              <w:rPr>
                <w:rFonts w:ascii="Times New Roman" w:hAnsi="Times New Roman"/>
                <w:color w:val="000000"/>
              </w:rPr>
              <w:t xml:space="preserve">Самооценка с </w:t>
            </w:r>
            <w:r w:rsidRPr="00F143B8">
              <w:br/>
            </w:r>
            <w:r w:rsidRPr="00F143B8">
              <w:rPr>
                <w:rFonts w:ascii="Times New Roman" w:hAnsi="Times New Roman"/>
                <w:color w:val="000000"/>
              </w:rPr>
              <w:t>использованием</w:t>
            </w:r>
            <w:proofErr w:type="gramStart"/>
            <w:r w:rsidRPr="00F143B8">
              <w:rPr>
                <w:rFonts w:ascii="Times New Roman" w:hAnsi="Times New Roman"/>
                <w:color w:val="000000"/>
              </w:rPr>
              <w:t>«О</w:t>
            </w:r>
            <w:proofErr w:type="gramEnd"/>
            <w:r w:rsidRPr="00F143B8">
              <w:rPr>
                <w:rFonts w:ascii="Times New Roman" w:hAnsi="Times New Roman"/>
                <w:color w:val="000000"/>
              </w:rPr>
              <w:t xml:space="preserve">ценочного </w:t>
            </w:r>
            <w:r w:rsidRPr="00F143B8">
              <w:br/>
            </w:r>
            <w:r w:rsidR="006B51D1">
              <w:rPr>
                <w:rFonts w:ascii="Times New Roman" w:hAnsi="Times New Roman"/>
                <w:color w:val="000000"/>
              </w:rPr>
              <w:t>листа»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71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/>
            </w:pPr>
            <w:r w:rsidRPr="00F143B8">
              <w:rPr>
                <w:rFonts w:ascii="Times New Roman" w:hAnsi="Times New Roman"/>
                <w:color w:val="000000"/>
              </w:rPr>
              <w:t>Внеклассное чтение. "Моя любимая книга зарубежного автора".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26.05.2023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778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 xml:space="preserve">100. 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tabs>
                <w:tab w:val="left" w:pos="576"/>
              </w:tabs>
              <w:autoSpaceDE w:val="0"/>
              <w:autoSpaceDN w:val="0"/>
              <w:ind w:right="576"/>
            </w:pPr>
            <w:r>
              <w:rPr>
                <w:rFonts w:ascii="Times New Roman" w:hAnsi="Times New Roman"/>
                <w:color w:val="000000"/>
              </w:rPr>
              <w:t>Итоговое обобщение. Контрольная  работа.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29.05.2023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 w:right="288"/>
            </w:pPr>
            <w:r>
              <w:rPr>
                <w:rFonts w:ascii="Times New Roman" w:hAnsi="Times New Roman"/>
                <w:color w:val="000000"/>
              </w:rPr>
              <w:t xml:space="preserve">Контрольная </w:t>
            </w:r>
            <w:r w:rsidR="006B51D1">
              <w:rPr>
                <w:rFonts w:ascii="Times New Roman" w:hAnsi="Times New Roman"/>
                <w:color w:val="000000"/>
              </w:rPr>
              <w:t>работа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84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101.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tabs>
                <w:tab w:val="left" w:pos="576"/>
              </w:tabs>
              <w:autoSpaceDE w:val="0"/>
              <w:autoSpaceDN w:val="0"/>
              <w:ind w:right="576"/>
            </w:pPr>
            <w:r>
              <w:rPr>
                <w:rFonts w:ascii="Times New Roman" w:hAnsi="Times New Roman"/>
                <w:color w:val="000000"/>
              </w:rPr>
              <w:t>Итоговое обобщение. Контрольная работа.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30.05.2023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1164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 w:right="288"/>
            </w:pPr>
            <w:r w:rsidRPr="00F143B8">
              <w:rPr>
                <w:rFonts w:ascii="Times New Roman" w:hAnsi="Times New Roman"/>
                <w:color w:val="000000"/>
              </w:rPr>
              <w:t>Обобщение изученного: мой читательский опыт.</w:t>
            </w:r>
          </w:p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(резервный урок)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jc w:val="center"/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6B51D1" w:rsidP="00610F0A">
            <w:pPr>
              <w:autoSpaceDE w:val="0"/>
              <w:autoSpaceDN w:val="0"/>
              <w:ind w:left="72"/>
            </w:pPr>
            <w:r>
              <w:rPr>
                <w:rFonts w:ascii="Times New Roman" w:hAnsi="Times New Roman"/>
                <w:color w:val="000000"/>
              </w:rPr>
              <w:t>Устный опрос</w:t>
            </w:r>
          </w:p>
        </w:tc>
      </w:tr>
      <w:tr w:rsidR="00526499" w:rsidTr="009D1F8E">
        <w:trPr>
          <w:gridBefore w:val="1"/>
          <w:gridAfter w:val="2"/>
          <w:wBefore w:w="6" w:type="dxa"/>
          <w:wAfter w:w="83" w:type="dxa"/>
          <w:trHeight w:hRule="exact" w:val="808"/>
        </w:trPr>
        <w:tc>
          <w:tcPr>
            <w:tcW w:w="4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F143B8" w:rsidRDefault="00526499" w:rsidP="00610F0A">
            <w:pPr>
              <w:autoSpaceDE w:val="0"/>
              <w:autoSpaceDN w:val="0"/>
              <w:ind w:left="72" w:right="576"/>
            </w:pPr>
            <w:r w:rsidRPr="00F143B8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Default="00526499" w:rsidP="00610F0A">
            <w:pPr>
              <w:autoSpaceDE w:val="0"/>
              <w:autoSpaceDN w:val="0"/>
              <w:ind w:left="74"/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8A7B44" w:rsidRDefault="008A7B44" w:rsidP="00610F0A">
            <w:pPr>
              <w:autoSpaceDE w:val="0"/>
              <w:autoSpaceDN w:val="0"/>
              <w:ind w:left="72"/>
              <w:rPr>
                <w:rFonts w:ascii="Times New Roman" w:hAnsi="Times New Roman"/>
              </w:rPr>
            </w:pPr>
            <w:r w:rsidRPr="008A7B44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499" w:rsidRPr="008A7B44" w:rsidRDefault="008A7B44" w:rsidP="00610F0A">
            <w:pPr>
              <w:autoSpaceDE w:val="0"/>
              <w:autoSpaceDN w:val="0"/>
              <w:ind w:left="72"/>
              <w:rPr>
                <w:rFonts w:ascii="Times New Roman" w:hAnsi="Times New Roman"/>
              </w:rPr>
            </w:pPr>
            <w:r w:rsidRPr="008A7B44">
              <w:rPr>
                <w:rFonts w:ascii="Times New Roman" w:hAnsi="Times New Roman"/>
              </w:rPr>
              <w:t>19,5</w:t>
            </w:r>
          </w:p>
        </w:tc>
      </w:tr>
    </w:tbl>
    <w:p w:rsidR="00526499" w:rsidRDefault="00526499" w:rsidP="00610F0A">
      <w:pPr>
        <w:sectPr w:rsidR="0052649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CA5254">
          <w:pgSz w:w="11900" w:h="16840"/>
          <w:pgMar w:top="560" w:right="1100" w:bottom="280" w:left="560" w:header="720" w:footer="720" w:gutter="0"/>
          <w:cols w:space="720"/>
          <w:docGrid w:linePitch="299"/>
        </w:sectPr>
      </w:pPr>
    </w:p>
    <w:p w:rsidR="003E5ABD" w:rsidRPr="00C64BF1" w:rsidRDefault="00A14F46" w:rsidP="000F6F83">
      <w:pPr>
        <w:pStyle w:val="1"/>
        <w:spacing w:before="0" w:after="0"/>
        <w:rPr>
          <w:rFonts w:ascii="Times New Roman" w:hAnsi="Times New Roman"/>
          <w:szCs w:val="24"/>
        </w:rPr>
        <w:sectPr w:rsidR="003E5ABD" w:rsidRPr="00C64BF1" w:rsidSect="003E5ABD">
          <w:type w:val="continuous"/>
          <w:pgSz w:w="11900" w:h="16840"/>
          <w:pgMar w:top="560" w:right="560" w:bottom="280" w:left="560" w:header="720" w:footer="720" w:gutter="0"/>
          <w:cols w:space="720"/>
          <w:docGrid w:linePitch="299"/>
        </w:sectPr>
      </w:pPr>
      <w:r w:rsidRPr="00A14F46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4" o:spid="_x0000_s1029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3E5ABD">
          <w:type w:val="continuous"/>
          <w:pgSz w:w="11900" w:h="16840"/>
          <w:pgMar w:top="560" w:right="560" w:bottom="280" w:left="560" w:header="720" w:footer="720" w:gutter="0"/>
          <w:cols w:space="720"/>
          <w:docGrid w:linePitch="299"/>
        </w:sectPr>
      </w:pPr>
    </w:p>
    <w:p w:rsidR="003E5ABD" w:rsidRPr="00C64BF1" w:rsidRDefault="00A14F46" w:rsidP="00C64BF1">
      <w:pPr>
        <w:ind w:left="106"/>
        <w:jc w:val="center"/>
        <w:rPr>
          <w:rFonts w:ascii="Times New Roman" w:hAnsi="Times New Roman"/>
          <w:b/>
          <w:szCs w:val="24"/>
        </w:rPr>
      </w:pPr>
      <w:r w:rsidRPr="00A14F46">
        <w:rPr>
          <w:rFonts w:ascii="Times New Roman" w:hAnsi="Times New Roman"/>
          <w:noProof/>
          <w:szCs w:val="24"/>
        </w:rPr>
        <w:lastRenderedPageBreak/>
        <w:pict>
          <v:rect id="Rectangle 3" o:spid="_x0000_s1028" style="position:absolute;left:0;text-align:left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/>
          <w:b/>
          <w:szCs w:val="24"/>
        </w:rPr>
        <w:t>УЧЕБНО-МЕТОДИЧЕСКОЕОБЕСПЕЧЕНИЕОБРАЗОВАТЕЛЬНОГОПРОЦЕССА</w:t>
      </w: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ОБЯЗАТЕЛЬНЫЕУЧЕБНЫЕМАТЕРИАЛЫДЛЯУЧЕНИКА</w:t>
      </w:r>
    </w:p>
    <w:p w:rsidR="003E5ABD" w:rsidRPr="00C64BF1" w:rsidRDefault="003E5ABD" w:rsidP="00C64BF1">
      <w:pPr>
        <w:pStyle w:val="af6"/>
        <w:ind w:left="106"/>
      </w:pPr>
      <w:r w:rsidRPr="00C64BF1">
        <w:t>Литература(в2частях),5класс/КоровинаВ.Я.,ЖуравлевВ.П.,КоровинВ.И.,АО«Издательство</w:t>
      </w:r>
    </w:p>
    <w:p w:rsidR="003E5ABD" w:rsidRPr="00C64BF1" w:rsidRDefault="003E5ABD" w:rsidP="00C64BF1">
      <w:pPr>
        <w:pStyle w:val="af6"/>
        <w:ind w:left="106" w:right="8359"/>
      </w:pPr>
      <w:r w:rsidRPr="00C64BF1">
        <w:t>«Просвещение», 2019.</w:t>
      </w: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МЕТОДИЧЕСКИЕМАТЕРИАЛЫДЛЯУЧИТЕЛЯ</w:t>
      </w:r>
    </w:p>
    <w:p w:rsidR="003E5ABD" w:rsidRPr="00C64BF1" w:rsidRDefault="00A14F46" w:rsidP="00C64BF1">
      <w:pPr>
        <w:pStyle w:val="af6"/>
        <w:ind w:left="106" w:right="3335"/>
      </w:pPr>
      <w:hyperlink r:id="rId39" w:history="1">
        <w:r w:rsidR="000F6F83" w:rsidRPr="00715152">
          <w:rPr>
            <w:rStyle w:val="aff8"/>
          </w:rPr>
          <w:t>http://lit.rusolymp.ru</w:t>
        </w:r>
      </w:hyperlink>
      <w:r w:rsidR="003E5ABD" w:rsidRPr="00C64BF1">
        <w:t>Методика преподавания литературы</w:t>
      </w:r>
      <w:hyperlink w:history="1">
        <w:r w:rsidR="000F6F83" w:rsidRPr="00715152">
          <w:rPr>
            <w:rStyle w:val="aff8"/>
          </w:rPr>
          <w:t>http://metlit.nm.ru</w:t>
        </w:r>
      </w:hyperlink>
      <w:r w:rsidR="003E5ABD" w:rsidRPr="00C64BF1">
        <w:t>Методико-литературныйсайт«Уроклитературы»</w:t>
      </w: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ЦИФРОВЫЕОБРАЗОВАТЕЛЬНЫЕРЕСУРСЫИРЕСУРСЫСЕТИИНТЕРНЕТ</w:t>
      </w:r>
    </w:p>
    <w:p w:rsidR="003E5ABD" w:rsidRPr="00C64BF1" w:rsidRDefault="00A14F46" w:rsidP="00C64BF1">
      <w:pPr>
        <w:pStyle w:val="af6"/>
        <w:ind w:left="106" w:right="326"/>
      </w:pPr>
      <w:hyperlink r:id="rId40" w:history="1">
        <w:r w:rsidR="000F6F83" w:rsidRPr="00715152">
          <w:rPr>
            <w:rStyle w:val="aff8"/>
          </w:rPr>
          <w:t>http://litera.edu.ru</w:t>
        </w:r>
      </w:hyperlink>
      <w:r w:rsidR="003E5ABD" w:rsidRPr="00C64BF1">
        <w:t>Сай</w:t>
      </w:r>
      <w:proofErr w:type="gramStart"/>
      <w:r w:rsidR="003E5ABD" w:rsidRPr="00C64BF1">
        <w:t>т«</w:t>
      </w:r>
      <w:proofErr w:type="gramEnd"/>
      <w:r w:rsidR="003E5ABD" w:rsidRPr="00C64BF1">
        <w:t>Яидунауроклитературы»иэлектроннаяверсиягазеты«Литература»</w:t>
      </w:r>
      <w:hyperlink r:id="rId41"/>
      <w:r w:rsidR="003E5ABD" w:rsidRPr="00C64BF1">
        <w:t>Всероссийскаяолимпиадашкольниковполитературе</w:t>
      </w:r>
    </w:p>
    <w:p w:rsidR="003E5ABD" w:rsidRPr="00C64BF1" w:rsidRDefault="003E5ABD" w:rsidP="00C64BF1">
      <w:pPr>
        <w:rPr>
          <w:rFonts w:ascii="Times New Roman" w:hAnsi="Times New Roman"/>
          <w:szCs w:val="24"/>
        </w:rPr>
      </w:pPr>
    </w:p>
    <w:p w:rsidR="003E5ABD" w:rsidRPr="00C64BF1" w:rsidRDefault="00A14F46" w:rsidP="00C64BF1">
      <w:pPr>
        <w:shd w:val="clear" w:color="auto" w:fill="F7FDF7"/>
        <w:rPr>
          <w:rFonts w:ascii="Times New Roman" w:hAnsi="Times New Roman"/>
          <w:szCs w:val="24"/>
        </w:rPr>
      </w:pPr>
      <w:hyperlink r:id="rId42" w:history="1">
        <w:r w:rsidR="000F6F83" w:rsidRPr="00715152">
          <w:rPr>
            <w:rStyle w:val="aff8"/>
            <w:rFonts w:ascii="Times New Roman" w:hAnsi="Times New Roman"/>
            <w:szCs w:val="24"/>
          </w:rPr>
          <w:t>https://flomaster.club/17438-illjustracija-k-ljubomu-literaturnomu-proizvedeniju.html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43" w:history="1">
        <w:r w:rsidR="000F6F83" w:rsidRPr="00715152">
          <w:rPr>
            <w:rStyle w:val="aff8"/>
            <w:rFonts w:ascii="Times New Roman" w:hAnsi="Times New Roman"/>
            <w:szCs w:val="24"/>
          </w:rPr>
          <w:t>https://kopilkaurokov.ru/literatura/presentacii/slyshu_ia_prirody_gholos_k_1115_lietiiu_sietona_tompsona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44" w:history="1">
        <w:r w:rsidR="000F6F83" w:rsidRPr="00715152">
          <w:rPr>
            <w:rStyle w:val="aff8"/>
            <w:rFonts w:ascii="Times New Roman" w:hAnsi="Times New Roman"/>
            <w:szCs w:val="24"/>
          </w:rPr>
          <w:t>https://урок.рф/library/robert_stivenson_ostrov_sokrovish_1_chast_163452.htmhttps://ppt4web.ru/literatura/mark-tven-.html</w:t>
        </w:r>
      </w:hyperlink>
      <w:r w:rsidR="003E5ABD" w:rsidRPr="00C64BF1">
        <w:rPr>
          <w:rFonts w:ascii="Times New Roman" w:hAnsi="Times New Roman"/>
          <w:szCs w:val="24"/>
        </w:rPr>
        <w:br/>
        <w:t xml:space="preserve">Мультфильм «Алиса в Стране Чудес» 1981 года </w:t>
      </w:r>
      <w:hyperlink r:id="rId45" w:history="1">
        <w:r w:rsidR="000F6F83" w:rsidRPr="00715152">
          <w:rPr>
            <w:rStyle w:val="aff8"/>
            <w:rFonts w:ascii="Times New Roman" w:hAnsi="Times New Roman"/>
            <w:szCs w:val="24"/>
          </w:rPr>
          <w:t>https://www.youtube.com/watch?v=4H5yLScZBgk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46" w:history="1">
        <w:r w:rsidR="000F6F83" w:rsidRPr="00715152">
          <w:rPr>
            <w:rStyle w:val="aff8"/>
            <w:rFonts w:ascii="Times New Roman" w:hAnsi="Times New Roman"/>
            <w:szCs w:val="24"/>
          </w:rPr>
          <w:t>https://ppt4web.ru/literatura/mark-tven-.html</w:t>
        </w:r>
      </w:hyperlink>
      <w:r w:rsidR="003E5ABD" w:rsidRPr="00C64BF1">
        <w:rPr>
          <w:rFonts w:ascii="Times New Roman" w:hAnsi="Times New Roman"/>
          <w:szCs w:val="24"/>
        </w:rPr>
        <w:br/>
        <w:t>«МЭО. Школа» Занятие 27. По страницам произведений зарубежных писателей</w:t>
      </w:r>
      <w:r w:rsidR="003E5ABD" w:rsidRPr="00C64BF1">
        <w:rPr>
          <w:rFonts w:ascii="Times New Roman" w:hAnsi="Times New Roman"/>
          <w:szCs w:val="24"/>
        </w:rPr>
        <w:br/>
        <w:t xml:space="preserve">Интернет-урок 2. Г. Х. Андерсен: страницы биографии. Добро и зло в сказках Г. Х. Андерсена. Сказка «Снежная королева» </w:t>
      </w:r>
      <w:hyperlink r:id="rId47" w:anchor="/bookshelf/course/159947/topic/160104/lesson/160107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https://mo.spbappo.ru/ui/index.html#/bookshelf/course/159947/topic/160104/lesson/160107</w:t>
        </w:r>
      </w:hyperlink>
      <w:r w:rsidR="003E5ABD" w:rsidRPr="00C64BF1">
        <w:rPr>
          <w:rFonts w:ascii="Times New Roman" w:hAnsi="Times New Roman"/>
          <w:szCs w:val="24"/>
        </w:rPr>
        <w:br/>
        <w:t>проект "</w:t>
      </w:r>
      <w:proofErr w:type="spellStart"/>
      <w:r w:rsidR="003E5ABD" w:rsidRPr="00C64BF1">
        <w:rPr>
          <w:rFonts w:ascii="Times New Roman" w:hAnsi="Times New Roman"/>
          <w:szCs w:val="24"/>
        </w:rPr>
        <w:t>Инфоурок</w:t>
      </w:r>
      <w:proofErr w:type="spellEnd"/>
      <w:r w:rsidR="003E5ABD" w:rsidRPr="00C64BF1">
        <w:rPr>
          <w:rFonts w:ascii="Times New Roman" w:hAnsi="Times New Roman"/>
          <w:szCs w:val="24"/>
        </w:rPr>
        <w:t xml:space="preserve">" </w:t>
      </w:r>
      <w:hyperlink r:id="rId48" w:history="1">
        <w:r w:rsidR="000F6F83" w:rsidRPr="00715152">
          <w:rPr>
            <w:rStyle w:val="aff8"/>
            <w:rFonts w:ascii="Times New Roman" w:hAnsi="Times New Roman"/>
            <w:szCs w:val="24"/>
          </w:rPr>
          <w:t>www.fio.ru</w:t>
        </w:r>
      </w:hyperlink>
      <w:r w:rsidR="003E5ABD" w:rsidRPr="00C64BF1">
        <w:rPr>
          <w:rFonts w:ascii="Times New Roman" w:hAnsi="Times New Roman"/>
          <w:szCs w:val="24"/>
        </w:rPr>
        <w:t xml:space="preserve">-федеральный, </w:t>
      </w:r>
      <w:hyperlink r:id="rId49" w:history="1">
        <w:r w:rsidR="000F6F83" w:rsidRPr="00715152">
          <w:rPr>
            <w:rStyle w:val="aff8"/>
            <w:rFonts w:ascii="Times New Roman" w:hAnsi="Times New Roman"/>
            <w:szCs w:val="24"/>
          </w:rPr>
          <w:t>https://music.yandex.ru/users/yunyou/playlists/1017/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50" w:history="1">
        <w:r w:rsidR="000F6F83" w:rsidRPr="00715152">
          <w:rPr>
            <w:rStyle w:val="aff8"/>
            <w:rFonts w:ascii="Times New Roman" w:hAnsi="Times New Roman"/>
            <w:szCs w:val="24"/>
          </w:rPr>
          <w:t>https://infourok.ru/prezentaciya-po-literature-biografiya-rgamzatova-823177.html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51" w:history="1">
        <w:r w:rsidR="000F6F83" w:rsidRPr="00715152">
          <w:rPr>
            <w:rStyle w:val="aff8"/>
            <w:rFonts w:ascii="Times New Roman" w:hAnsi="Times New Roman"/>
            <w:szCs w:val="24"/>
          </w:rPr>
          <w:t>https://infourok.ru/prezentaciya-po-literature-biografiya-rgamzatova-823177.html</w:t>
        </w:r>
      </w:hyperlink>
      <w:r w:rsidR="003E5ABD" w:rsidRPr="00C64BF1">
        <w:rPr>
          <w:rFonts w:ascii="Times New Roman" w:hAnsi="Times New Roman"/>
          <w:szCs w:val="24"/>
        </w:rPr>
        <w:br/>
        <w:t xml:space="preserve">Про школу - </w:t>
      </w:r>
      <w:hyperlink r:id="rId52" w:history="1">
        <w:r w:rsidR="000F6F83" w:rsidRPr="00715152">
          <w:rPr>
            <w:rStyle w:val="aff8"/>
            <w:rFonts w:ascii="Times New Roman" w:hAnsi="Times New Roman"/>
            <w:szCs w:val="24"/>
          </w:rPr>
          <w:t>http://www.proshkolu.ru</w:t>
        </w:r>
      </w:hyperlink>
      <w:r w:rsidR="003E5ABD" w:rsidRPr="00C64BF1">
        <w:rPr>
          <w:rFonts w:ascii="Times New Roman" w:hAnsi="Times New Roman"/>
          <w:szCs w:val="24"/>
        </w:rPr>
        <w:br/>
        <w:t>проект "</w:t>
      </w:r>
      <w:proofErr w:type="spellStart"/>
      <w:r w:rsidR="003E5ABD" w:rsidRPr="00C64BF1">
        <w:rPr>
          <w:rFonts w:ascii="Times New Roman" w:hAnsi="Times New Roman"/>
          <w:szCs w:val="24"/>
        </w:rPr>
        <w:t>Инфоурок</w:t>
      </w:r>
      <w:proofErr w:type="spellEnd"/>
      <w:r w:rsidR="003E5ABD" w:rsidRPr="00C64BF1">
        <w:rPr>
          <w:rFonts w:ascii="Times New Roman" w:hAnsi="Times New Roman"/>
          <w:szCs w:val="24"/>
        </w:rPr>
        <w:t xml:space="preserve">" </w:t>
      </w:r>
      <w:hyperlink r:id="rId53" w:history="1">
        <w:r w:rsidR="000F6F83" w:rsidRPr="00715152">
          <w:rPr>
            <w:rStyle w:val="aff8"/>
            <w:rFonts w:ascii="Times New Roman" w:hAnsi="Times New Roman"/>
            <w:szCs w:val="24"/>
          </w:rPr>
          <w:t>www.fio.ru</w:t>
        </w:r>
      </w:hyperlink>
      <w:r w:rsidR="003E5ABD" w:rsidRPr="00C64BF1">
        <w:rPr>
          <w:rFonts w:ascii="Times New Roman" w:hAnsi="Times New Roman"/>
          <w:szCs w:val="24"/>
        </w:rPr>
        <w:t>-федеральный</w:t>
      </w:r>
      <w:r w:rsidR="003E5ABD" w:rsidRPr="00C64BF1">
        <w:rPr>
          <w:rFonts w:ascii="Times New Roman" w:hAnsi="Times New Roman"/>
          <w:szCs w:val="24"/>
        </w:rPr>
        <w:br/>
        <w:t>«МЭО. Школа» Занятие 23. В. П. Астафьев. «</w:t>
      </w:r>
      <w:proofErr w:type="spellStart"/>
      <w:r w:rsidR="003E5ABD" w:rsidRPr="00C64BF1">
        <w:rPr>
          <w:rFonts w:ascii="Times New Roman" w:hAnsi="Times New Roman"/>
          <w:szCs w:val="24"/>
        </w:rPr>
        <w:t>Васюткино</w:t>
      </w:r>
      <w:proofErr w:type="spellEnd"/>
      <w:r w:rsidR="003E5ABD" w:rsidRPr="00C64BF1">
        <w:rPr>
          <w:rFonts w:ascii="Times New Roman" w:hAnsi="Times New Roman"/>
          <w:szCs w:val="24"/>
        </w:rPr>
        <w:t xml:space="preserve"> озеро»</w:t>
      </w:r>
      <w:r w:rsidR="003E5ABD" w:rsidRPr="00C64BF1">
        <w:rPr>
          <w:rFonts w:ascii="Times New Roman" w:hAnsi="Times New Roman"/>
          <w:szCs w:val="24"/>
        </w:rPr>
        <w:br/>
        <w:t>Интернет-урок 1. В. П. Астафьев. Слово о писателе</w:t>
      </w:r>
      <w:r w:rsidR="003E5ABD" w:rsidRPr="00C64BF1">
        <w:rPr>
          <w:rFonts w:ascii="Times New Roman" w:hAnsi="Times New Roman"/>
          <w:szCs w:val="24"/>
        </w:rPr>
        <w:br/>
      </w:r>
      <w:hyperlink r:id="rId54" w:anchor="/bookshelf/course/159947/topic/160082/lesson/160083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https://mo.spbappo.ru/ui/index.html#/bookshelf/course/159947/topic/160082/lesson/160083</w:t>
        </w:r>
      </w:hyperlink>
      <w:r w:rsidR="003E5ABD" w:rsidRPr="00C64BF1">
        <w:rPr>
          <w:rFonts w:ascii="Times New Roman" w:hAnsi="Times New Roman"/>
          <w:szCs w:val="24"/>
        </w:rPr>
        <w:br/>
        <w:t xml:space="preserve">РЭШ, </w:t>
      </w:r>
      <w:hyperlink r:id="rId55" w:history="1">
        <w:r w:rsidR="000F6F83" w:rsidRPr="00715152">
          <w:rPr>
            <w:rStyle w:val="aff8"/>
            <w:rFonts w:ascii="Times New Roman" w:hAnsi="Times New Roman"/>
            <w:szCs w:val="24"/>
          </w:rPr>
          <w:t>http://www.hrono.ru/proekty/platonov/index.html</w:t>
        </w:r>
      </w:hyperlink>
      <w:r w:rsidR="003E5ABD" w:rsidRPr="00C64BF1">
        <w:rPr>
          <w:rFonts w:ascii="Times New Roman" w:hAnsi="Times New Roman"/>
          <w:szCs w:val="24"/>
        </w:rPr>
        <w:br/>
      </w:r>
      <w:proofErr w:type="spellStart"/>
      <w:r w:rsidR="003E5ABD" w:rsidRPr="00C64BF1">
        <w:rPr>
          <w:rFonts w:ascii="Times New Roman" w:hAnsi="Times New Roman"/>
          <w:szCs w:val="24"/>
        </w:rPr>
        <w:t>Радиоспектакль</w:t>
      </w:r>
      <w:proofErr w:type="spellEnd"/>
      <w:r w:rsidR="003E5ABD" w:rsidRPr="00C64BF1">
        <w:rPr>
          <w:rFonts w:ascii="Times New Roman" w:hAnsi="Times New Roman"/>
          <w:szCs w:val="24"/>
        </w:rPr>
        <w:t xml:space="preserve"> Сказка-быль «Кладовая солнца» </w:t>
      </w:r>
      <w:hyperlink r:id="rId56" w:history="1">
        <w:r w:rsidR="000F6F83" w:rsidRPr="00715152">
          <w:rPr>
            <w:rStyle w:val="aff8"/>
            <w:rFonts w:ascii="Times New Roman" w:hAnsi="Times New Roman"/>
            <w:szCs w:val="24"/>
          </w:rPr>
          <w:t>https://youtu.be/ufWu7pc0q4c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57" w:history="1">
        <w:r w:rsidR="000F6F83" w:rsidRPr="00715152">
          <w:rPr>
            <w:rStyle w:val="aff8"/>
            <w:rFonts w:ascii="Times New Roman" w:hAnsi="Times New Roman"/>
            <w:szCs w:val="24"/>
          </w:rPr>
          <w:t>http://zoschenko.lit-info.ru/zoschenko/bio/popov-zoschenko/illyustracii.htm</w:t>
        </w:r>
      </w:hyperlink>
      <w:r w:rsidR="003E5ABD" w:rsidRPr="00C64BF1">
        <w:rPr>
          <w:rFonts w:ascii="Times New Roman" w:hAnsi="Times New Roman"/>
          <w:szCs w:val="24"/>
        </w:rPr>
        <w:br/>
        <w:t>«МЭО. Школа» Занятие 14. Рассказы А. П. Чехова</w:t>
      </w:r>
      <w:r w:rsidR="003E5ABD" w:rsidRPr="00C64BF1">
        <w:rPr>
          <w:rFonts w:ascii="Times New Roman" w:hAnsi="Times New Roman"/>
          <w:szCs w:val="24"/>
        </w:rPr>
        <w:br/>
        <w:t>Интернет-урок 1. А. П. Чехов: страницы биографии</w:t>
      </w:r>
      <w:r w:rsidR="003E5ABD" w:rsidRPr="00C64BF1">
        <w:rPr>
          <w:rFonts w:ascii="Times New Roman" w:hAnsi="Times New Roman"/>
          <w:szCs w:val="24"/>
        </w:rPr>
        <w:br/>
      </w:r>
      <w:hyperlink r:id="rId58" w:anchor="/bookshelf/course/159947/topic/160035/lesson/160036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https://mo.spbappo.ru/ui/index.html#/bookshelf/course/159947/topic/160035/lesson/160036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59" w:history="1">
        <w:r w:rsidR="000F6F83" w:rsidRPr="00715152">
          <w:rPr>
            <w:rStyle w:val="aff8"/>
            <w:rFonts w:ascii="Times New Roman" w:hAnsi="Times New Roman"/>
            <w:szCs w:val="24"/>
          </w:rPr>
          <w:t>http://hallenna.narod.ru/5-er.html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60" w:history="1">
        <w:r w:rsidR="000F6F83" w:rsidRPr="00715152">
          <w:rPr>
            <w:rStyle w:val="aff8"/>
            <w:rFonts w:ascii="Times New Roman" w:hAnsi="Times New Roman"/>
            <w:szCs w:val="24"/>
          </w:rPr>
          <w:t>http://literatura5.narod.ru/uroki-literatury-v-5-kl-belaeva.html</w:t>
        </w:r>
      </w:hyperlink>
      <w:r w:rsidR="003E5ABD" w:rsidRPr="00C64BF1">
        <w:rPr>
          <w:rFonts w:ascii="Times New Roman" w:hAnsi="Times New Roman"/>
          <w:szCs w:val="24"/>
        </w:rPr>
        <w:br/>
        <w:t>«МЭО. Школа» Занятие 11. И. С. Тургенев. «</w:t>
      </w:r>
      <w:proofErr w:type="spellStart"/>
      <w:r w:rsidR="003E5ABD" w:rsidRPr="00C64BF1">
        <w:rPr>
          <w:rFonts w:ascii="Times New Roman" w:hAnsi="Times New Roman"/>
          <w:szCs w:val="24"/>
        </w:rPr>
        <w:t>Муму</w:t>
      </w:r>
      <w:proofErr w:type="spellEnd"/>
      <w:r w:rsidR="003E5ABD" w:rsidRPr="00C64BF1">
        <w:rPr>
          <w:rFonts w:ascii="Times New Roman" w:hAnsi="Times New Roman"/>
          <w:szCs w:val="24"/>
        </w:rPr>
        <w:t>»</w:t>
      </w:r>
      <w:r w:rsidR="003E5ABD" w:rsidRPr="00C64BF1">
        <w:rPr>
          <w:rFonts w:ascii="Times New Roman" w:hAnsi="Times New Roman"/>
          <w:szCs w:val="24"/>
        </w:rPr>
        <w:br/>
        <w:t>Интернет-урок 1. И. С. Тургенев. Слово о писателе</w:t>
      </w:r>
      <w:r w:rsidR="003E5ABD" w:rsidRPr="00C64BF1">
        <w:rPr>
          <w:rFonts w:ascii="Times New Roman" w:hAnsi="Times New Roman"/>
          <w:szCs w:val="24"/>
        </w:rPr>
        <w:br/>
      </w:r>
      <w:hyperlink r:id="rId61" w:anchor="/bookshelf/course/159947/topic/160016/lesson/160017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https://mo.spbappo.ru/ui/index.html#/bookshelf/course/159947/topic/160016/lesson/160017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62" w:history="1">
        <w:r w:rsidR="000F6F83" w:rsidRPr="00715152">
          <w:rPr>
            <w:rStyle w:val="aff8"/>
            <w:rFonts w:ascii="Times New Roman" w:hAnsi="Times New Roman"/>
            <w:szCs w:val="24"/>
          </w:rPr>
          <w:t>https://yandex.ru/video/preview/?text=фрагмент%20фильма%20ночь%20перед%20рождеством&amp;path=yandex_search&amp;parent-reqid=1653985458429717-5418898264969522473-vla1-5363-vla-l7-balancer-8080-BAL-1983&amp;from_type=vast&amp;filmId=17382332525104720607</w:t>
        </w:r>
      </w:hyperlink>
      <w:r w:rsidR="003E5ABD" w:rsidRPr="00C64BF1">
        <w:rPr>
          <w:rFonts w:ascii="Times New Roman" w:hAnsi="Times New Roman"/>
          <w:szCs w:val="24"/>
        </w:rPr>
        <w:br/>
        <w:t>«МЭО. Школа» Занятие 8. А.С. Пушкин</w:t>
      </w:r>
      <w:r w:rsidR="003E5ABD" w:rsidRPr="00C64BF1">
        <w:rPr>
          <w:rFonts w:ascii="Times New Roman" w:hAnsi="Times New Roman"/>
          <w:szCs w:val="24"/>
        </w:rPr>
        <w:br/>
        <w:t xml:space="preserve">Интернет-урок 1. А. С. Пушкин. Слово о поэте </w:t>
      </w:r>
      <w:hyperlink r:id="rId63" w:anchor="/bookshelf/course/159947/topic/159999/lesson/160000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https://mo.spbappo.ru/ui/index.html#/bookshelf/course/159947/topic/159999/lesson/160000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64" w:history="1">
        <w:r w:rsidR="000F6F83" w:rsidRPr="00715152">
          <w:rPr>
            <w:rStyle w:val="aff8"/>
            <w:rFonts w:ascii="Times New Roman" w:hAnsi="Times New Roman"/>
            <w:szCs w:val="24"/>
          </w:rPr>
          <w:t>https://diletant.media/articles/28174149/</w:t>
        </w:r>
      </w:hyperlink>
      <w:r w:rsidR="003E5ABD" w:rsidRPr="00C64BF1">
        <w:rPr>
          <w:rFonts w:ascii="Times New Roman" w:hAnsi="Times New Roman"/>
          <w:szCs w:val="24"/>
        </w:rPr>
        <w:br/>
        <w:t xml:space="preserve">Интернет-урок 1. Сказка как фольклорный жанр. Виды сказок </w:t>
      </w:r>
      <w:hyperlink r:id="rId65" w:anchor="/bookshelf/course/159947/topic/159957/lesson/159958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https://mo.spbappo.ru/ui/index.html#/bookshelf/course/159947/topic/159957/lesson/159958</w:t>
        </w:r>
      </w:hyperlink>
      <w:r w:rsidR="003E5ABD" w:rsidRPr="00C64BF1">
        <w:rPr>
          <w:rFonts w:ascii="Times New Roman" w:hAnsi="Times New Roman"/>
          <w:szCs w:val="24"/>
        </w:rPr>
        <w:br/>
        <w:t xml:space="preserve">Интернет-урок 1. Сказка как фольклорный жанр. Виды сказок </w:t>
      </w:r>
      <w:hyperlink r:id="rId66" w:anchor="/bookshelf/course/159947/topic/159957/lesson/159958" w:history="1">
        <w:r w:rsidR="000F6F83" w:rsidRPr="00715152">
          <w:rPr>
            <w:rStyle w:val="aff8"/>
            <w:rFonts w:ascii="Times New Roman" w:hAnsi="Times New Roman"/>
            <w:szCs w:val="24"/>
          </w:rPr>
          <w:t>https://mo.spbappo.ru/ui/index.html#/bookshelf/course/159947/topic/159957/lesson/159958</w:t>
        </w:r>
      </w:hyperlink>
      <w:r w:rsidR="003E5ABD" w:rsidRPr="00C64BF1">
        <w:rPr>
          <w:rFonts w:ascii="Times New Roman" w:hAnsi="Times New Roman"/>
          <w:szCs w:val="24"/>
        </w:rPr>
        <w:br/>
      </w:r>
      <w:hyperlink r:id="rId67" w:history="1">
        <w:r w:rsidR="000F6F83" w:rsidRPr="00715152">
          <w:rPr>
            <w:rStyle w:val="aff8"/>
            <w:rFonts w:ascii="Times New Roman" w:hAnsi="Times New Roman"/>
            <w:szCs w:val="24"/>
          </w:rPr>
          <w:t>https://kopilkaurokov.ru/literatura/prochee/razvitiie_riechi_obuchaiushchikhsia_pri_izuchienii_fol_klora_na_urokakh_litierat</w:t>
        </w:r>
      </w:hyperlink>
      <w:r w:rsidR="003E5ABD" w:rsidRPr="00C64BF1">
        <w:rPr>
          <w:rFonts w:ascii="Times New Roman" w:hAnsi="Times New Roman"/>
          <w:szCs w:val="24"/>
        </w:rPr>
        <w:br/>
      </w:r>
      <w:r w:rsidR="003E5ABD" w:rsidRPr="00C64BF1">
        <w:rPr>
          <w:rFonts w:ascii="Times New Roman" w:hAnsi="Times New Roman"/>
          <w:szCs w:val="24"/>
        </w:rPr>
        <w:lastRenderedPageBreak/>
        <w:t>Просветительский проект «</w:t>
      </w:r>
      <w:proofErr w:type="spellStart"/>
      <w:r w:rsidR="003E5ABD" w:rsidRPr="00C64BF1">
        <w:rPr>
          <w:rFonts w:ascii="Times New Roman" w:hAnsi="Times New Roman"/>
          <w:szCs w:val="24"/>
        </w:rPr>
        <w:t>Arzamas</w:t>
      </w:r>
      <w:proofErr w:type="spellEnd"/>
      <w:r w:rsidR="003E5ABD" w:rsidRPr="00C64BF1">
        <w:rPr>
          <w:rFonts w:ascii="Times New Roman" w:hAnsi="Times New Roman"/>
          <w:szCs w:val="24"/>
        </w:rPr>
        <w:t xml:space="preserve">» «40 загадок обо всем на свете» </w:t>
      </w:r>
      <w:hyperlink r:id="rId68" w:history="1">
        <w:r w:rsidR="000F6F83" w:rsidRPr="00715152">
          <w:rPr>
            <w:rStyle w:val="aff8"/>
            <w:rFonts w:ascii="Times New Roman" w:hAnsi="Times New Roman"/>
            <w:szCs w:val="24"/>
          </w:rPr>
          <w:t>https://arzamas.academy/materials/1495</w:t>
        </w:r>
      </w:hyperlink>
      <w:r w:rsidR="003E5ABD" w:rsidRPr="00C64BF1">
        <w:rPr>
          <w:rFonts w:ascii="Times New Roman" w:hAnsi="Times New Roman"/>
          <w:szCs w:val="24"/>
        </w:rPr>
        <w:br/>
        <w:t>РЭШ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szCs w:val="24"/>
        </w:rPr>
      </w:pPr>
      <w:r w:rsidRPr="00C64BF1">
        <w:rPr>
          <w:rFonts w:ascii="Times New Roman" w:hAnsi="Times New Roman"/>
          <w:szCs w:val="24"/>
        </w:rPr>
        <w:t>МЭШ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szCs w:val="24"/>
        </w:rPr>
      </w:pPr>
    </w:p>
    <w:p w:rsidR="003E5ABD" w:rsidRPr="00C64BF1" w:rsidRDefault="003E5ABD" w:rsidP="00C64BF1">
      <w:pPr>
        <w:jc w:val="center"/>
        <w:rPr>
          <w:rFonts w:ascii="Times New Roman" w:hAnsi="Times New Roman"/>
          <w:b/>
          <w:bCs/>
          <w:caps/>
          <w:color w:val="000000"/>
          <w:kern w:val="36"/>
          <w:szCs w:val="24"/>
        </w:rPr>
      </w:pPr>
      <w:r w:rsidRPr="00C64BF1">
        <w:rPr>
          <w:rFonts w:ascii="Times New Roman" w:hAnsi="Times New Roman"/>
          <w:b/>
          <w:bCs/>
          <w:caps/>
          <w:color w:val="000000"/>
          <w:kern w:val="36"/>
          <w:szCs w:val="24"/>
        </w:rPr>
        <w:t>МАТЕРИАЛЬНО-ТЕХНИЧЕСКОЕ ОБЕСПЕЧЕНИЕ ОБРАЗОВАТЕЛЬНОГО ПРОЦЕССА</w:t>
      </w:r>
    </w:p>
    <w:p w:rsidR="003E5ABD" w:rsidRPr="00C64BF1" w:rsidRDefault="003E5ABD" w:rsidP="00C64BF1">
      <w:pPr>
        <w:rPr>
          <w:rFonts w:ascii="Times New Roman" w:hAnsi="Times New Roman"/>
          <w:b/>
          <w:bCs/>
          <w:caps/>
          <w:color w:val="000000"/>
          <w:kern w:val="36"/>
          <w:szCs w:val="24"/>
        </w:rPr>
      </w:pPr>
    </w:p>
    <w:p w:rsidR="003E5ABD" w:rsidRPr="00C64BF1" w:rsidRDefault="003E5ABD" w:rsidP="00C64BF1">
      <w:pPr>
        <w:shd w:val="clear" w:color="auto" w:fill="FFFFFF"/>
        <w:outlineLvl w:val="1"/>
        <w:rPr>
          <w:rFonts w:ascii="Times New Roman" w:hAnsi="Times New Roman"/>
          <w:b/>
          <w:bCs/>
          <w:caps/>
          <w:color w:val="000000"/>
          <w:szCs w:val="24"/>
        </w:rPr>
      </w:pPr>
      <w:r w:rsidRPr="00C64BF1">
        <w:rPr>
          <w:rFonts w:ascii="Times New Roman" w:hAnsi="Times New Roman"/>
          <w:b/>
          <w:bCs/>
          <w:caps/>
          <w:color w:val="000000"/>
          <w:szCs w:val="24"/>
        </w:rPr>
        <w:t xml:space="preserve">  УЧЕБНОЕ ОБОРУДОВАНИЕ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color w:val="000000"/>
          <w:szCs w:val="24"/>
        </w:rPr>
      </w:pPr>
      <w:r w:rsidRPr="00C64BF1"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 w:rsidRPr="00C64BF1">
        <w:rPr>
          <w:rFonts w:ascii="Times New Roman" w:hAnsi="Times New Roman"/>
          <w:color w:val="000000"/>
          <w:szCs w:val="24"/>
        </w:rPr>
        <w:t>Учебно</w:t>
      </w:r>
      <w:proofErr w:type="spellEnd"/>
      <w:r w:rsidRPr="00C64BF1">
        <w:rPr>
          <w:rFonts w:ascii="Times New Roman" w:hAnsi="Times New Roman"/>
          <w:color w:val="000000"/>
          <w:szCs w:val="24"/>
        </w:rPr>
        <w:t xml:space="preserve"> - методический комплекс, тексты произведений.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color w:val="000000"/>
          <w:szCs w:val="24"/>
        </w:rPr>
      </w:pPr>
    </w:p>
    <w:p w:rsidR="003E5ABD" w:rsidRPr="00C64BF1" w:rsidRDefault="003E5ABD" w:rsidP="00C64BF1">
      <w:pPr>
        <w:shd w:val="clear" w:color="auto" w:fill="FFFFFF"/>
        <w:outlineLvl w:val="1"/>
        <w:rPr>
          <w:rFonts w:ascii="Times New Roman" w:hAnsi="Times New Roman"/>
          <w:b/>
          <w:bCs/>
          <w:caps/>
          <w:color w:val="000000"/>
          <w:szCs w:val="24"/>
        </w:rPr>
      </w:pPr>
      <w:r w:rsidRPr="00C64BF1">
        <w:rPr>
          <w:rFonts w:ascii="Times New Roman" w:hAnsi="Times New Roman"/>
          <w:b/>
          <w:bCs/>
          <w:caps/>
          <w:color w:val="000000"/>
          <w:szCs w:val="24"/>
        </w:rPr>
        <w:t>ОБОРУДОВАНИЕ ДЛЯ ПРОВЕДЕНИЯ ПРАКТИЧЕСКИХ РАБОТ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color w:val="000000"/>
          <w:szCs w:val="24"/>
        </w:rPr>
      </w:pPr>
      <w:r w:rsidRPr="00C64BF1">
        <w:rPr>
          <w:rFonts w:ascii="Times New Roman" w:hAnsi="Times New Roman"/>
          <w:color w:val="000000"/>
          <w:szCs w:val="24"/>
        </w:rPr>
        <w:t>Технические и электронные средства обучения: компьютер, проектор, колонки.</w:t>
      </w:r>
    </w:p>
    <w:p w:rsidR="003E5ABD" w:rsidRPr="00C64BF1" w:rsidRDefault="003E5ABD" w:rsidP="00C64BF1">
      <w:pPr>
        <w:shd w:val="clear" w:color="auto" w:fill="F7FDF7"/>
        <w:rPr>
          <w:rFonts w:ascii="Times New Roman" w:hAnsi="Times New Roman"/>
          <w:color w:val="000000"/>
          <w:szCs w:val="24"/>
        </w:rPr>
      </w:pPr>
    </w:p>
    <w:p w:rsidR="003E5ABD" w:rsidRPr="00C64BF1" w:rsidRDefault="003E5ABD" w:rsidP="00C64BF1">
      <w:pPr>
        <w:rPr>
          <w:rFonts w:ascii="Times New Roman" w:hAnsi="Times New Roman"/>
          <w:szCs w:val="24"/>
        </w:rPr>
      </w:pPr>
    </w:p>
    <w:p w:rsidR="003E5ABD" w:rsidRPr="00C64BF1" w:rsidRDefault="003E5ABD" w:rsidP="00C64BF1">
      <w:pPr>
        <w:rPr>
          <w:rFonts w:ascii="Times New Roman" w:hAnsi="Times New Roman"/>
          <w:szCs w:val="24"/>
        </w:rPr>
      </w:pPr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3E5ABD">
          <w:type w:val="continuous"/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:rsidR="003E5ABD" w:rsidRPr="00C64BF1" w:rsidRDefault="00A14F46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2" o:spid="_x0000_s1027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3E5ABD" w:rsidRPr="00C64BF1">
        <w:rPr>
          <w:rFonts w:ascii="Times New Roman" w:hAnsi="Times New Roman" w:cs="Times New Roman"/>
          <w:sz w:val="24"/>
          <w:szCs w:val="24"/>
        </w:rPr>
        <w:t>МАТЕРИАЛЬНО-ТЕХНИЧЕСКОЕОБЕСПЕЧЕНИЕОБРАЗОВАТЕЛЬНОГОПРОЦЕССА</w:t>
      </w:r>
    </w:p>
    <w:p w:rsidR="003E5ABD" w:rsidRPr="00C64BF1" w:rsidRDefault="003E5ABD" w:rsidP="00C64BF1">
      <w:pPr>
        <w:ind w:left="106"/>
        <w:rPr>
          <w:rFonts w:ascii="Times New Roman" w:hAnsi="Times New Roman"/>
          <w:b/>
          <w:szCs w:val="24"/>
        </w:rPr>
      </w:pPr>
      <w:r w:rsidRPr="00C64BF1">
        <w:rPr>
          <w:rFonts w:ascii="Times New Roman" w:hAnsi="Times New Roman"/>
          <w:b/>
          <w:szCs w:val="24"/>
        </w:rPr>
        <w:t>УЧЕБНОЕОБОРУДОВАНИЕ</w:t>
      </w:r>
    </w:p>
    <w:p w:rsidR="003E5ABD" w:rsidRPr="00C64BF1" w:rsidRDefault="003E5ABD" w:rsidP="00C64BF1">
      <w:pPr>
        <w:pStyle w:val="af6"/>
        <w:ind w:left="106"/>
      </w:pPr>
      <w:proofErr w:type="spellStart"/>
      <w:r w:rsidRPr="00C64BF1">
        <w:t>ИД,компьютер,принтер</w:t>
      </w:r>
      <w:proofErr w:type="spellEnd"/>
    </w:p>
    <w:p w:rsidR="003E5ABD" w:rsidRPr="00C64BF1" w:rsidRDefault="003E5ABD" w:rsidP="00C64BF1">
      <w:pPr>
        <w:pStyle w:val="af6"/>
        <w:ind w:left="0"/>
      </w:pPr>
    </w:p>
    <w:p w:rsidR="003E5ABD" w:rsidRPr="00C64BF1" w:rsidRDefault="003E5ABD" w:rsidP="00C64BF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BF1">
        <w:rPr>
          <w:rFonts w:ascii="Times New Roman" w:hAnsi="Times New Roman" w:cs="Times New Roman"/>
          <w:sz w:val="24"/>
          <w:szCs w:val="24"/>
        </w:rPr>
        <w:t>ОБОРУДОВАНИЕДЛЯПРОВЕДЕНИЯПРАКТИЧЕСКИХРАБОТ</w:t>
      </w:r>
    </w:p>
    <w:p w:rsidR="003E5ABD" w:rsidRPr="00C64BF1" w:rsidRDefault="003E5ABD" w:rsidP="00C64BF1">
      <w:pPr>
        <w:pStyle w:val="af6"/>
        <w:ind w:left="106"/>
      </w:pPr>
      <w:proofErr w:type="spellStart"/>
      <w:r w:rsidRPr="00C64BF1">
        <w:t>принтер,компьютер,ИД</w:t>
      </w:r>
      <w:proofErr w:type="spellEnd"/>
    </w:p>
    <w:p w:rsidR="003E5ABD" w:rsidRPr="00C64BF1" w:rsidRDefault="003E5ABD" w:rsidP="00C64BF1">
      <w:pPr>
        <w:rPr>
          <w:rFonts w:ascii="Times New Roman" w:hAnsi="Times New Roman"/>
          <w:szCs w:val="24"/>
        </w:rPr>
        <w:sectPr w:rsidR="003E5ABD" w:rsidRPr="00C64BF1" w:rsidSect="003E5ABD">
          <w:type w:val="continuous"/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:rsidR="00186243" w:rsidRPr="00C64BF1" w:rsidRDefault="00186243">
      <w:pPr>
        <w:rPr>
          <w:rFonts w:ascii="Times New Roman" w:hAnsi="Times New Roman"/>
          <w:szCs w:val="24"/>
        </w:rPr>
      </w:pPr>
    </w:p>
    <w:sectPr w:rsidR="00186243" w:rsidRPr="00C64BF1" w:rsidSect="00DB18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750260"/>
    <w:multiLevelType w:val="hybridMultilevel"/>
    <w:tmpl w:val="7898E64A"/>
    <w:lvl w:ilvl="0" w:tplc="29D2B6F8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A82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72ACB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AB5EBF4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7380998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6682253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A462B34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5EE7A8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CEA36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0">
    <w:nsid w:val="466A0360"/>
    <w:multiLevelType w:val="hybridMultilevel"/>
    <w:tmpl w:val="64B041F0"/>
    <w:lvl w:ilvl="0" w:tplc="1A0EF2AC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434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94659C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A73C199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100549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AD8A54A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8BA6C45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858990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AD07DD6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1">
    <w:nsid w:val="48D72126"/>
    <w:multiLevelType w:val="hybridMultilevel"/>
    <w:tmpl w:val="DC625D84"/>
    <w:lvl w:ilvl="0" w:tplc="27A8C0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A1E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D2880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A26BAC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B52A4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33A3CF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EA7B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844F92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73A47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5FD713EA"/>
    <w:multiLevelType w:val="hybridMultilevel"/>
    <w:tmpl w:val="79D66C4C"/>
    <w:lvl w:ilvl="0" w:tplc="11843A2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CCF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0475C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1D9896E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FA474A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F8A2D7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4412EBC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2766CD4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B7AAA83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3">
    <w:nsid w:val="76E02E17"/>
    <w:multiLevelType w:val="hybridMultilevel"/>
    <w:tmpl w:val="A566E058"/>
    <w:lvl w:ilvl="0" w:tplc="517EC2E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B64A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F0566E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3308250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2B92D87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E242986E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3F32D3BA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0FA81AA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8CA235A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1853"/>
    <w:rsid w:val="000130B0"/>
    <w:rsid w:val="000945F4"/>
    <w:rsid w:val="000D0487"/>
    <w:rsid w:val="000F41F9"/>
    <w:rsid w:val="000F5383"/>
    <w:rsid w:val="000F6F83"/>
    <w:rsid w:val="001203BB"/>
    <w:rsid w:val="00156B35"/>
    <w:rsid w:val="00181F81"/>
    <w:rsid w:val="00186243"/>
    <w:rsid w:val="001A6DDB"/>
    <w:rsid w:val="001C2039"/>
    <w:rsid w:val="002056DE"/>
    <w:rsid w:val="00207C84"/>
    <w:rsid w:val="002429CA"/>
    <w:rsid w:val="00281AA5"/>
    <w:rsid w:val="002F2CFF"/>
    <w:rsid w:val="00374CAE"/>
    <w:rsid w:val="00375918"/>
    <w:rsid w:val="003E5ABD"/>
    <w:rsid w:val="00421C3B"/>
    <w:rsid w:val="004D7BC2"/>
    <w:rsid w:val="00526499"/>
    <w:rsid w:val="005334C4"/>
    <w:rsid w:val="005D17DC"/>
    <w:rsid w:val="00610F0A"/>
    <w:rsid w:val="0065378E"/>
    <w:rsid w:val="00661264"/>
    <w:rsid w:val="006B51D1"/>
    <w:rsid w:val="007347F4"/>
    <w:rsid w:val="00801662"/>
    <w:rsid w:val="00841857"/>
    <w:rsid w:val="008569DF"/>
    <w:rsid w:val="008A65A7"/>
    <w:rsid w:val="008A7B44"/>
    <w:rsid w:val="008E7419"/>
    <w:rsid w:val="00913AD9"/>
    <w:rsid w:val="009D1F8E"/>
    <w:rsid w:val="00A14F46"/>
    <w:rsid w:val="00C61385"/>
    <w:rsid w:val="00C64BF1"/>
    <w:rsid w:val="00C74B16"/>
    <w:rsid w:val="00CA5254"/>
    <w:rsid w:val="00CE0C78"/>
    <w:rsid w:val="00D23052"/>
    <w:rsid w:val="00D40C6A"/>
    <w:rsid w:val="00DB1853"/>
    <w:rsid w:val="00E310BA"/>
    <w:rsid w:val="00EC77FA"/>
    <w:rsid w:val="00FB1FF8"/>
    <w:rsid w:val="00FC0239"/>
    <w:rsid w:val="00FE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1853"/>
    <w:pPr>
      <w:spacing w:after="0"/>
      <w:jc w:val="left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C77F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C77F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31">
    <w:name w:val="heading 3"/>
    <w:basedOn w:val="a1"/>
    <w:next w:val="a1"/>
    <w:link w:val="32"/>
    <w:uiPriority w:val="9"/>
    <w:unhideWhenUsed/>
    <w:qFormat/>
    <w:rsid w:val="00EC77F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EC77F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C77F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77F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77FA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77FA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77FA"/>
    <w:pPr>
      <w:keepNext/>
      <w:keepLines/>
      <w:spacing w:before="1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C77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EC77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2">
    <w:name w:val="Заголовок 3 Знак"/>
    <w:basedOn w:val="a2"/>
    <w:link w:val="31"/>
    <w:uiPriority w:val="9"/>
    <w:rsid w:val="00EC77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EC77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EC77FA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2"/>
    <w:link w:val="6"/>
    <w:uiPriority w:val="9"/>
    <w:semiHidden/>
    <w:rsid w:val="00EC77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2"/>
    <w:link w:val="7"/>
    <w:uiPriority w:val="9"/>
    <w:semiHidden/>
    <w:rsid w:val="00EC77FA"/>
    <w:rPr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EC77FA"/>
    <w:rPr>
      <w:b/>
      <w:bCs/>
    </w:rPr>
  </w:style>
  <w:style w:type="character" w:customStyle="1" w:styleId="90">
    <w:name w:val="Заголовок 9 Знак"/>
    <w:basedOn w:val="a2"/>
    <w:link w:val="9"/>
    <w:uiPriority w:val="9"/>
    <w:semiHidden/>
    <w:rsid w:val="00EC77FA"/>
    <w:rPr>
      <w:i/>
      <w:iCs/>
    </w:rPr>
  </w:style>
  <w:style w:type="paragraph" w:styleId="a5">
    <w:name w:val="caption"/>
    <w:basedOn w:val="a1"/>
    <w:next w:val="a1"/>
    <w:uiPriority w:val="35"/>
    <w:semiHidden/>
    <w:unhideWhenUsed/>
    <w:qFormat/>
    <w:rsid w:val="00EC77FA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EC77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7">
    <w:name w:val="Название Знак"/>
    <w:basedOn w:val="a2"/>
    <w:link w:val="a6"/>
    <w:uiPriority w:val="10"/>
    <w:rsid w:val="00EC77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rsid w:val="00EC77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EC77F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uiPriority w:val="22"/>
    <w:qFormat/>
    <w:rsid w:val="00EC77FA"/>
    <w:rPr>
      <w:b/>
      <w:bCs/>
      <w:color w:val="auto"/>
    </w:rPr>
  </w:style>
  <w:style w:type="character" w:styleId="ab">
    <w:name w:val="Emphasis"/>
    <w:basedOn w:val="a2"/>
    <w:uiPriority w:val="20"/>
    <w:qFormat/>
    <w:rsid w:val="00EC77FA"/>
    <w:rPr>
      <w:i/>
      <w:iCs/>
      <w:color w:val="auto"/>
    </w:rPr>
  </w:style>
  <w:style w:type="paragraph" w:styleId="ac">
    <w:name w:val="No Spacing"/>
    <w:uiPriority w:val="1"/>
    <w:qFormat/>
    <w:rsid w:val="00EC77FA"/>
  </w:style>
  <w:style w:type="paragraph" w:styleId="ad">
    <w:name w:val="List Paragraph"/>
    <w:basedOn w:val="a1"/>
    <w:uiPriority w:val="34"/>
    <w:qFormat/>
    <w:rsid w:val="00EC77FA"/>
    <w:pPr>
      <w:ind w:left="720"/>
      <w:contextualSpacing/>
    </w:pPr>
  </w:style>
  <w:style w:type="paragraph" w:styleId="23">
    <w:name w:val="Quote"/>
    <w:basedOn w:val="a1"/>
    <w:next w:val="a1"/>
    <w:link w:val="24"/>
    <w:uiPriority w:val="29"/>
    <w:qFormat/>
    <w:rsid w:val="00EC77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24">
    <w:name w:val="Цитата 2 Знак"/>
    <w:basedOn w:val="a2"/>
    <w:link w:val="23"/>
    <w:uiPriority w:val="29"/>
    <w:rsid w:val="00EC77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EC77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2"/>
    <w:link w:val="ae"/>
    <w:uiPriority w:val="30"/>
    <w:rsid w:val="00EC77FA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2"/>
    <w:uiPriority w:val="19"/>
    <w:qFormat/>
    <w:rsid w:val="00EC77FA"/>
    <w:rPr>
      <w:i/>
      <w:iCs/>
      <w:color w:val="auto"/>
    </w:rPr>
  </w:style>
  <w:style w:type="character" w:styleId="af1">
    <w:name w:val="Intense Emphasis"/>
    <w:basedOn w:val="a2"/>
    <w:uiPriority w:val="21"/>
    <w:qFormat/>
    <w:rsid w:val="00EC77FA"/>
    <w:rPr>
      <w:b/>
      <w:bCs/>
      <w:i/>
      <w:iCs/>
      <w:color w:val="auto"/>
    </w:rPr>
  </w:style>
  <w:style w:type="character" w:styleId="af2">
    <w:name w:val="Subtle Reference"/>
    <w:basedOn w:val="a2"/>
    <w:uiPriority w:val="31"/>
    <w:qFormat/>
    <w:rsid w:val="00EC77FA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2"/>
    <w:uiPriority w:val="32"/>
    <w:qFormat/>
    <w:rsid w:val="00EC77FA"/>
    <w:rPr>
      <w:b/>
      <w:bCs/>
      <w:smallCaps/>
      <w:color w:val="auto"/>
      <w:u w:val="single"/>
    </w:rPr>
  </w:style>
  <w:style w:type="character" w:styleId="af4">
    <w:name w:val="Book Title"/>
    <w:basedOn w:val="a2"/>
    <w:uiPriority w:val="33"/>
    <w:qFormat/>
    <w:rsid w:val="00EC77FA"/>
    <w:rPr>
      <w:b/>
      <w:bCs/>
      <w:smallCaps/>
      <w:color w:val="auto"/>
    </w:rPr>
  </w:style>
  <w:style w:type="paragraph" w:styleId="af5">
    <w:name w:val="TOC Heading"/>
    <w:basedOn w:val="1"/>
    <w:next w:val="a1"/>
    <w:uiPriority w:val="39"/>
    <w:semiHidden/>
    <w:unhideWhenUsed/>
    <w:qFormat/>
    <w:rsid w:val="00EC77F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E5ABD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1"/>
    <w:link w:val="af7"/>
    <w:uiPriority w:val="99"/>
    <w:qFormat/>
    <w:rsid w:val="003E5ABD"/>
    <w:pPr>
      <w:widowControl w:val="0"/>
      <w:autoSpaceDE w:val="0"/>
      <w:autoSpaceDN w:val="0"/>
      <w:ind w:left="526"/>
    </w:pPr>
    <w:rPr>
      <w:rFonts w:ascii="Times New Roman" w:hAnsi="Times New Roman"/>
      <w:szCs w:val="24"/>
      <w:lang w:eastAsia="en-US"/>
    </w:rPr>
  </w:style>
  <w:style w:type="character" w:customStyle="1" w:styleId="af7">
    <w:name w:val="Основной текст Знак"/>
    <w:basedOn w:val="a2"/>
    <w:link w:val="af6"/>
    <w:uiPriority w:val="99"/>
    <w:rsid w:val="003E5A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E5ABD"/>
    <w:pPr>
      <w:widowControl w:val="0"/>
      <w:autoSpaceDE w:val="0"/>
      <w:autoSpaceDN w:val="0"/>
      <w:spacing w:before="86"/>
      <w:ind w:left="76"/>
    </w:pPr>
    <w:rPr>
      <w:rFonts w:ascii="Times New Roman" w:hAnsi="Times New Roman"/>
      <w:sz w:val="22"/>
      <w:szCs w:val="22"/>
      <w:lang w:eastAsia="en-US"/>
    </w:rPr>
  </w:style>
  <w:style w:type="paragraph" w:styleId="af8">
    <w:name w:val="header"/>
    <w:basedOn w:val="a1"/>
    <w:link w:val="af9"/>
    <w:uiPriority w:val="99"/>
    <w:unhideWhenUsed/>
    <w:rsid w:val="00526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9">
    <w:name w:val="Верхний колонтитул Знак"/>
    <w:basedOn w:val="a2"/>
    <w:link w:val="af8"/>
    <w:uiPriority w:val="99"/>
    <w:rsid w:val="00526499"/>
    <w:rPr>
      <w:rFonts w:eastAsiaTheme="minorEastAsia"/>
      <w:lang w:val="en-US"/>
    </w:rPr>
  </w:style>
  <w:style w:type="paragraph" w:styleId="afa">
    <w:name w:val="footer"/>
    <w:basedOn w:val="a1"/>
    <w:link w:val="afb"/>
    <w:uiPriority w:val="99"/>
    <w:unhideWhenUsed/>
    <w:rsid w:val="00526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2"/>
    <w:link w:val="afa"/>
    <w:uiPriority w:val="99"/>
    <w:rsid w:val="005264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rsid w:val="0052649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6">
    <w:name w:val="Основной текст 2 Знак"/>
    <w:basedOn w:val="a2"/>
    <w:link w:val="25"/>
    <w:uiPriority w:val="99"/>
    <w:rsid w:val="0052649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2649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526499"/>
    <w:rPr>
      <w:rFonts w:eastAsiaTheme="minorEastAsia"/>
      <w:sz w:val="16"/>
      <w:szCs w:val="16"/>
      <w:lang w:val="en-US"/>
    </w:rPr>
  </w:style>
  <w:style w:type="paragraph" w:styleId="afc">
    <w:name w:val="List"/>
    <w:basedOn w:val="a1"/>
    <w:uiPriority w:val="99"/>
    <w:unhideWhenUsed/>
    <w:rsid w:val="00526499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7">
    <w:name w:val="List 2"/>
    <w:basedOn w:val="a1"/>
    <w:uiPriority w:val="99"/>
    <w:unhideWhenUsed/>
    <w:rsid w:val="00526499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526499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526499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526499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526499"/>
    <w:pPr>
      <w:numPr>
        <w:numId w:val="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526499"/>
    <w:pPr>
      <w:numPr>
        <w:numId w:val="10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526499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526499"/>
    <w:pPr>
      <w:numPr>
        <w:numId w:val="1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d">
    <w:name w:val="List Continue"/>
    <w:basedOn w:val="a1"/>
    <w:uiPriority w:val="99"/>
    <w:unhideWhenUsed/>
    <w:rsid w:val="00526499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8">
    <w:name w:val="List Continue 2"/>
    <w:basedOn w:val="a1"/>
    <w:uiPriority w:val="99"/>
    <w:unhideWhenUsed/>
    <w:rsid w:val="0052649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526499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e">
    <w:name w:val="macro"/>
    <w:link w:val="aff"/>
    <w:uiPriority w:val="99"/>
    <w:unhideWhenUsed/>
    <w:rsid w:val="005264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  <w:jc w:val="left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f">
    <w:name w:val="Текст макроса Знак"/>
    <w:basedOn w:val="a2"/>
    <w:link w:val="afe"/>
    <w:uiPriority w:val="99"/>
    <w:rsid w:val="00526499"/>
    <w:rPr>
      <w:rFonts w:ascii="Courier" w:eastAsiaTheme="minorEastAsia" w:hAnsi="Courier"/>
      <w:sz w:val="20"/>
      <w:szCs w:val="20"/>
      <w:lang w:val="en-US"/>
    </w:rPr>
  </w:style>
  <w:style w:type="table" w:styleId="aff0">
    <w:name w:val="Table Grid"/>
    <w:basedOn w:val="a3"/>
    <w:uiPriority w:val="59"/>
    <w:rsid w:val="00526499"/>
    <w:pPr>
      <w:spacing w:after="0"/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526499"/>
    <w:pPr>
      <w:spacing w:after="0"/>
      <w:jc w:val="left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6499"/>
    <w:pPr>
      <w:spacing w:after="0"/>
      <w:jc w:val="left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526499"/>
    <w:pPr>
      <w:spacing w:after="0"/>
      <w:jc w:val="left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26499"/>
    <w:pPr>
      <w:spacing w:after="0"/>
      <w:jc w:val="left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26499"/>
    <w:pPr>
      <w:spacing w:after="0"/>
      <w:jc w:val="left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26499"/>
    <w:pPr>
      <w:spacing w:after="0"/>
      <w:jc w:val="left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526499"/>
    <w:pPr>
      <w:spacing w:after="0"/>
      <w:jc w:val="left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26499"/>
    <w:pPr>
      <w:spacing w:after="0"/>
      <w:jc w:val="left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526499"/>
    <w:pPr>
      <w:spacing w:after="0"/>
      <w:jc w:val="left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526499"/>
    <w:pPr>
      <w:spacing w:after="0"/>
      <w:jc w:val="left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526499"/>
    <w:pPr>
      <w:spacing w:after="0"/>
      <w:jc w:val="left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F6F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lit.nm.ru/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hyperlink" Target="http://metlit.nm.ru/" TargetMode="External"/><Relationship Id="rId39" Type="http://schemas.openxmlformats.org/officeDocument/2006/relationships/hyperlink" Target="http://lit.rusolymp.ru" TargetMode="External"/><Relationship Id="rId21" Type="http://schemas.openxmlformats.org/officeDocument/2006/relationships/hyperlink" Target="http://metlit.nm.ru/" TargetMode="External"/><Relationship Id="rId34" Type="http://schemas.openxmlformats.org/officeDocument/2006/relationships/hyperlink" Target="http://metlit.nm.ru/" TargetMode="External"/><Relationship Id="rId42" Type="http://schemas.openxmlformats.org/officeDocument/2006/relationships/hyperlink" Target="https://flomaster.club/17438-illjustracija-k-ljubomu-literaturnomu-proizvedeniju.html" TargetMode="External"/><Relationship Id="rId47" Type="http://schemas.openxmlformats.org/officeDocument/2006/relationships/hyperlink" Target="https://mo.spbappo.ru/ui/index.html" TargetMode="External"/><Relationship Id="rId50" Type="http://schemas.openxmlformats.org/officeDocument/2006/relationships/hyperlink" Target="https://infourok.ru/prezentaciya-po-literature-biografiya-rgamzatova-823177.html" TargetMode="External"/><Relationship Id="rId55" Type="http://schemas.openxmlformats.org/officeDocument/2006/relationships/hyperlink" Target="http://www.hrono.ru/proekty/platonov/index.html" TargetMode="External"/><Relationship Id="rId63" Type="http://schemas.openxmlformats.org/officeDocument/2006/relationships/hyperlink" Target="https://mo.spbappo.ru/ui/index.html" TargetMode="External"/><Relationship Id="rId68" Type="http://schemas.openxmlformats.org/officeDocument/2006/relationships/hyperlink" Target="https://arzamas.academy/materials/1495" TargetMode="External"/><Relationship Id="rId7" Type="http://schemas.openxmlformats.org/officeDocument/2006/relationships/hyperlink" Target="http://metlit.n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lit.nm.ru/" TargetMode="External"/><Relationship Id="rId29" Type="http://schemas.openxmlformats.org/officeDocument/2006/relationships/hyperlink" Target="http://metlit.n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lit.nm.ru/" TargetMode="External"/><Relationship Id="rId11" Type="http://schemas.openxmlformats.org/officeDocument/2006/relationships/hyperlink" Target="http://metlit.nm.ru/" TargetMode="External"/><Relationship Id="rId24" Type="http://schemas.openxmlformats.org/officeDocument/2006/relationships/hyperlink" Target="http://metlit.nm.ru/" TargetMode="External"/><Relationship Id="rId32" Type="http://schemas.openxmlformats.org/officeDocument/2006/relationships/hyperlink" Target="http://metlit.nm.ru/" TargetMode="External"/><Relationship Id="rId37" Type="http://schemas.openxmlformats.org/officeDocument/2006/relationships/hyperlink" Target="http://metlit.nm.ru/" TargetMode="External"/><Relationship Id="rId40" Type="http://schemas.openxmlformats.org/officeDocument/2006/relationships/hyperlink" Target="http://litera.edu.ru" TargetMode="External"/><Relationship Id="rId45" Type="http://schemas.openxmlformats.org/officeDocument/2006/relationships/hyperlink" Target="https://www.youtube.com/watch?v=4H5yLScZBgk" TargetMode="External"/><Relationship Id="rId53" Type="http://schemas.openxmlformats.org/officeDocument/2006/relationships/hyperlink" Target="http://www.fio.ru" TargetMode="External"/><Relationship Id="rId58" Type="http://schemas.openxmlformats.org/officeDocument/2006/relationships/hyperlink" Target="https://mo.spbappo.ru/ui/index.html" TargetMode="External"/><Relationship Id="rId66" Type="http://schemas.openxmlformats.org/officeDocument/2006/relationships/hyperlink" Target="https://mo.spbappo.ru/ui/index.html" TargetMode="External"/><Relationship Id="rId5" Type="http://schemas.openxmlformats.org/officeDocument/2006/relationships/hyperlink" Target="http://metlit.nm.ru/" TargetMode="External"/><Relationship Id="rId15" Type="http://schemas.openxmlformats.org/officeDocument/2006/relationships/hyperlink" Target="http://metlit.nm.ru/" TargetMode="External"/><Relationship Id="rId23" Type="http://schemas.openxmlformats.org/officeDocument/2006/relationships/hyperlink" Target="http://metlit.nm.ru/" TargetMode="External"/><Relationship Id="rId28" Type="http://schemas.openxmlformats.org/officeDocument/2006/relationships/hyperlink" Target="http://metlit.nm.ru/" TargetMode="External"/><Relationship Id="rId36" Type="http://schemas.openxmlformats.org/officeDocument/2006/relationships/hyperlink" Target="http://metlit.nm.ru/" TargetMode="External"/><Relationship Id="rId49" Type="http://schemas.openxmlformats.org/officeDocument/2006/relationships/hyperlink" Target="https://music.yandex.ru/users/yunyou/playlists/1017/" TargetMode="External"/><Relationship Id="rId57" Type="http://schemas.openxmlformats.org/officeDocument/2006/relationships/hyperlink" Target="http://zoschenko.lit-info.ru/zoschenko/bio/popov-zoschenko/illyustracii.htm" TargetMode="External"/><Relationship Id="rId61" Type="http://schemas.openxmlformats.org/officeDocument/2006/relationships/hyperlink" Target="https://mo.spbappo.ru/ui/index.html" TargetMode="External"/><Relationship Id="rId10" Type="http://schemas.openxmlformats.org/officeDocument/2006/relationships/hyperlink" Target="http://metlit.nm.ru/" TargetMode="External"/><Relationship Id="rId19" Type="http://schemas.openxmlformats.org/officeDocument/2006/relationships/hyperlink" Target="http://metlit.nm.ru/" TargetMode="External"/><Relationship Id="rId31" Type="http://schemas.openxmlformats.org/officeDocument/2006/relationships/hyperlink" Target="http://metlit.nm.ru/" TargetMode="External"/><Relationship Id="rId44" Type="http://schemas.openxmlformats.org/officeDocument/2006/relationships/hyperlink" Target="https://&#1091;&#1088;&#1086;&#1082;.&#1088;&#1092;/library/robert_stivenson_ostrov_sokrovish_1_chast_163452.htmhttps://ppt4web.ru/literatura/mark-tven-.html" TargetMode="External"/><Relationship Id="rId52" Type="http://schemas.openxmlformats.org/officeDocument/2006/relationships/hyperlink" Target="http://www.proshkolu.ru" TargetMode="External"/><Relationship Id="rId60" Type="http://schemas.openxmlformats.org/officeDocument/2006/relationships/hyperlink" Target="http://literatura5.narod.ru/uroki-literatury-v-5-kl-belaeva.html" TargetMode="External"/><Relationship Id="rId65" Type="http://schemas.openxmlformats.org/officeDocument/2006/relationships/hyperlink" Target="https://mo.spbappo.ru/u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lit.nm.ru/" TargetMode="External"/><Relationship Id="rId14" Type="http://schemas.openxmlformats.org/officeDocument/2006/relationships/hyperlink" Target="http://metlit.nm.ru/" TargetMode="External"/><Relationship Id="rId22" Type="http://schemas.openxmlformats.org/officeDocument/2006/relationships/hyperlink" Target="http://metlit.nm.ru/" TargetMode="External"/><Relationship Id="rId27" Type="http://schemas.openxmlformats.org/officeDocument/2006/relationships/hyperlink" Target="http://metlit.nm.ru/" TargetMode="External"/><Relationship Id="rId30" Type="http://schemas.openxmlformats.org/officeDocument/2006/relationships/hyperlink" Target="http://metlit.nm.ru/" TargetMode="External"/><Relationship Id="rId35" Type="http://schemas.openxmlformats.org/officeDocument/2006/relationships/hyperlink" Target="http://metlit.nm.ru/" TargetMode="External"/><Relationship Id="rId43" Type="http://schemas.openxmlformats.org/officeDocument/2006/relationships/hyperlink" Target="https://kopilkaurokov.ru/literatura/presentacii/slyshu_ia_prirody_gholos_k_1115_lietiiu_sietona_tompsona" TargetMode="External"/><Relationship Id="rId48" Type="http://schemas.openxmlformats.org/officeDocument/2006/relationships/hyperlink" Target="http://www.fio.ru" TargetMode="External"/><Relationship Id="rId56" Type="http://schemas.openxmlformats.org/officeDocument/2006/relationships/hyperlink" Target="https://youtu.be/ufWu7pc0q4c" TargetMode="External"/><Relationship Id="rId64" Type="http://schemas.openxmlformats.org/officeDocument/2006/relationships/hyperlink" Target="https://diletant.media/articles/28174149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etlit.nm.ru/" TargetMode="External"/><Relationship Id="rId51" Type="http://schemas.openxmlformats.org/officeDocument/2006/relationships/hyperlink" Target="https://infourok.ru/prezentaciya-po-literature-biografiya-rgamzatova-82317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tlit.nm.ru/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hyperlink" Target="http://metlit.nm.ru/" TargetMode="External"/><Relationship Id="rId33" Type="http://schemas.openxmlformats.org/officeDocument/2006/relationships/hyperlink" Target="http://metlit.nm.ru/" TargetMode="External"/><Relationship Id="rId38" Type="http://schemas.openxmlformats.org/officeDocument/2006/relationships/hyperlink" Target="http://metlit.nm.ru/" TargetMode="External"/><Relationship Id="rId46" Type="http://schemas.openxmlformats.org/officeDocument/2006/relationships/hyperlink" Target="https://ppt4web.ru/literatura/mark-tven-.html" TargetMode="External"/><Relationship Id="rId59" Type="http://schemas.openxmlformats.org/officeDocument/2006/relationships/hyperlink" Target="http://hallenna.narod.ru/5-er.html" TargetMode="External"/><Relationship Id="rId67" Type="http://schemas.openxmlformats.org/officeDocument/2006/relationships/hyperlink" Target="https://kopilkaurokov.ru/literatura/prochee/razvitiie_riechi_obuchaiushchikhsia_pri_izuchienii_fol_klora_na_urokakh_litierat" TargetMode="External"/><Relationship Id="rId20" Type="http://schemas.openxmlformats.org/officeDocument/2006/relationships/hyperlink" Target="http://metlit.nm.ru/" TargetMode="External"/><Relationship Id="rId41" Type="http://schemas.openxmlformats.org/officeDocument/2006/relationships/hyperlink" Target="http://lit.1september.ru/" TargetMode="External"/><Relationship Id="rId54" Type="http://schemas.openxmlformats.org/officeDocument/2006/relationships/hyperlink" Target="https://mo.spbappo.ru/ui/index.html" TargetMode="External"/><Relationship Id="rId62" Type="http://schemas.openxmlformats.org/officeDocument/2006/relationships/hyperlink" Target="https://yandex.ru/video/preview/?text=&#1092;&#1088;&#1072;&#1075;&#1084;&#1077;&#1085;&#1090;%20&#1092;&#1080;&#1083;&#1100;&#1084;&#1072;%20&#1085;&#1086;&#1095;&#1100;%20&#1087;&#1077;&#1088;&#1077;&#1076;%20&#1088;&#1086;&#1078;&#1076;&#1077;&#1089;&#1090;&#1074;&#1086;&#1084;&amp;path=yandex_search&amp;parent-reqid=1653985458429717-5418898264969522473-vla1-5363-vla-l7-balancer-8080-BAL-1983&amp;from_type=vast&amp;filmId=1738233252510472060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287926</TotalTime>
  <Pages>36</Pages>
  <Words>10909</Words>
  <Characters>62187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Лилия-4</cp:lastModifiedBy>
  <cp:revision>20</cp:revision>
  <dcterms:created xsi:type="dcterms:W3CDTF">2022-02-27T17:29:00Z</dcterms:created>
  <dcterms:modified xsi:type="dcterms:W3CDTF">2022-09-28T04:56:00Z</dcterms:modified>
</cp:coreProperties>
</file>